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6D" w:rsidRDefault="00242D6D" w:rsidP="00242D6D">
      <w:pPr>
        <w:spacing w:line="360" w:lineRule="auto"/>
        <w:rPr>
          <w:rFonts w:asciiTheme="minorHAnsi" w:hAnsiTheme="minorHAnsi" w:cs="Arial"/>
        </w:rPr>
      </w:pPr>
      <w:r w:rsidRPr="00242D6D">
        <w:rPr>
          <w:rFonts w:asciiTheme="minorHAnsi" w:hAnsiTheme="minorHAnsi" w:cs="Arial"/>
        </w:rPr>
        <w:t>Il sottoscritto ________________</w:t>
      </w:r>
      <w:r>
        <w:rPr>
          <w:rFonts w:asciiTheme="minorHAnsi" w:hAnsiTheme="minorHAnsi" w:cs="Arial"/>
        </w:rPr>
        <w:t>__________________________________</w:t>
      </w:r>
      <w:r w:rsidRPr="00242D6D">
        <w:rPr>
          <w:rFonts w:asciiTheme="minorHAnsi" w:hAnsiTheme="minorHAnsi" w:cs="Arial"/>
        </w:rPr>
        <w:t>________</w:t>
      </w:r>
    </w:p>
    <w:p w:rsidR="00242D6D" w:rsidRDefault="00242D6D" w:rsidP="00242D6D">
      <w:pPr>
        <w:spacing w:line="360" w:lineRule="auto"/>
        <w:rPr>
          <w:rFonts w:asciiTheme="minorHAnsi" w:hAnsiTheme="minorHAnsi" w:cs="Arial"/>
        </w:rPr>
      </w:pPr>
      <w:r w:rsidRPr="00242D6D">
        <w:rPr>
          <w:rFonts w:asciiTheme="minorHAnsi" w:hAnsiTheme="minorHAnsi" w:cs="Arial"/>
        </w:rPr>
        <w:t>nato a ____________________</w:t>
      </w:r>
      <w:r>
        <w:rPr>
          <w:rFonts w:asciiTheme="minorHAnsi" w:hAnsiTheme="minorHAnsi" w:cs="Arial"/>
        </w:rPr>
        <w:t>___________________________</w:t>
      </w:r>
      <w:r w:rsidRPr="00242D6D">
        <w:rPr>
          <w:rFonts w:asciiTheme="minorHAnsi" w:hAnsiTheme="minorHAnsi" w:cs="Arial"/>
        </w:rPr>
        <w:t>___il ____________</w:t>
      </w:r>
    </w:p>
    <w:p w:rsidR="00242D6D" w:rsidRDefault="00242D6D" w:rsidP="00242D6D">
      <w:pPr>
        <w:spacing w:line="360" w:lineRule="auto"/>
        <w:rPr>
          <w:rFonts w:asciiTheme="minorHAnsi" w:hAnsiTheme="minorHAnsi" w:cs="Arial"/>
        </w:rPr>
      </w:pPr>
      <w:r w:rsidRPr="00242D6D">
        <w:rPr>
          <w:rFonts w:asciiTheme="minorHAnsi" w:hAnsiTheme="minorHAnsi" w:cs="Arial"/>
        </w:rPr>
        <w:t>residente in ____________________</w:t>
      </w:r>
      <w:r>
        <w:rPr>
          <w:rFonts w:asciiTheme="minorHAnsi" w:hAnsiTheme="minorHAnsi" w:cs="Arial"/>
        </w:rPr>
        <w:t>_______________________________________</w:t>
      </w:r>
    </w:p>
    <w:p w:rsidR="00242D6D" w:rsidRDefault="00242D6D" w:rsidP="00242D6D">
      <w:pPr>
        <w:spacing w:line="360" w:lineRule="auto"/>
        <w:rPr>
          <w:rFonts w:asciiTheme="minorHAnsi" w:hAnsiTheme="minorHAnsi" w:cs="Arial"/>
        </w:rPr>
      </w:pPr>
      <w:r>
        <w:rPr>
          <w:rFonts w:asciiTheme="minorHAnsi" w:hAnsiTheme="minorHAnsi" w:cs="Arial"/>
        </w:rPr>
        <w:t xml:space="preserve">qualità di: </w:t>
      </w:r>
      <w:r>
        <w:rPr>
          <w:rFonts w:asciiTheme="minorHAnsi" w:hAnsiTheme="minorHAnsi" w:cs="Arial"/>
        </w:rPr>
        <w:br/>
      </w:r>
      <w:sdt>
        <w:sdtPr>
          <w:rPr>
            <w:rFonts w:asciiTheme="minorHAnsi" w:hAnsiTheme="minorHAnsi"/>
            <w:i/>
            <w:color w:val="000000"/>
            <w:sz w:val="22"/>
            <w:szCs w:val="22"/>
          </w:rPr>
          <w:id w:val="-1124688236"/>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Pr>
          <w:rFonts w:asciiTheme="minorHAnsi" w:hAnsiTheme="minorHAnsi" w:cs="Arial"/>
        </w:rPr>
        <w:t xml:space="preserve"> </w:t>
      </w:r>
      <w:r w:rsidRPr="00242D6D">
        <w:rPr>
          <w:rFonts w:asciiTheme="minorHAnsi" w:hAnsiTheme="minorHAnsi" w:cs="Arial"/>
        </w:rPr>
        <w:t>titolare</w:t>
      </w:r>
      <w:r>
        <w:rPr>
          <w:rFonts w:asciiTheme="minorHAnsi" w:hAnsiTheme="minorHAnsi" w:cs="Arial"/>
        </w:rPr>
        <w:t>/rappresentante legale</w:t>
      </w:r>
      <w:r w:rsidRPr="00242D6D">
        <w:rPr>
          <w:rFonts w:asciiTheme="minorHAnsi" w:hAnsiTheme="minorHAnsi" w:cs="Arial"/>
        </w:rPr>
        <w:t xml:space="preserve"> </w:t>
      </w:r>
    </w:p>
    <w:p w:rsidR="00242D6D" w:rsidRDefault="00D94DF4" w:rsidP="00242D6D">
      <w:pPr>
        <w:spacing w:line="360" w:lineRule="auto"/>
        <w:rPr>
          <w:rFonts w:asciiTheme="minorHAnsi" w:hAnsiTheme="minorHAnsi" w:cs="Arial"/>
        </w:rPr>
      </w:pPr>
      <w:sdt>
        <w:sdtPr>
          <w:rPr>
            <w:rFonts w:asciiTheme="minorHAnsi" w:hAnsiTheme="minorHAnsi"/>
            <w:i/>
            <w:color w:val="000000"/>
            <w:sz w:val="22"/>
            <w:szCs w:val="22"/>
          </w:rPr>
          <w:id w:val="-267081784"/>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sidR="00242D6D">
        <w:rPr>
          <w:rFonts w:asciiTheme="minorHAnsi" w:hAnsiTheme="minorHAnsi" w:cs="Arial"/>
        </w:rPr>
        <w:t xml:space="preserve"> delegato munito di apposita procura speciale </w:t>
      </w:r>
    </w:p>
    <w:p w:rsidR="00242D6D" w:rsidRPr="00242D6D" w:rsidRDefault="004B6192" w:rsidP="00242D6D">
      <w:pPr>
        <w:spacing w:line="360" w:lineRule="auto"/>
        <w:rPr>
          <w:rFonts w:asciiTheme="minorHAnsi" w:hAnsiTheme="minorHAnsi" w:cs="Arial"/>
        </w:rPr>
      </w:pPr>
      <w:r>
        <w:rPr>
          <w:rFonts w:asciiTheme="minorHAnsi" w:hAnsiTheme="minorHAnsi" w:cs="Arial"/>
        </w:rPr>
        <w:t>d</w:t>
      </w:r>
      <w:r w:rsidR="00242D6D">
        <w:rPr>
          <w:rFonts w:asciiTheme="minorHAnsi" w:hAnsiTheme="minorHAnsi" w:cs="Arial"/>
        </w:rPr>
        <w:t>ell’impresa (ragione sociale)  ____________________________________________</w:t>
      </w:r>
    </w:p>
    <w:p w:rsidR="00242D6D" w:rsidRPr="00242D6D" w:rsidRDefault="00242D6D" w:rsidP="00242D6D">
      <w:pPr>
        <w:spacing w:line="360" w:lineRule="auto"/>
        <w:rPr>
          <w:rFonts w:asciiTheme="minorHAnsi" w:hAnsiTheme="minorHAnsi" w:cs="Arial"/>
        </w:rPr>
      </w:pPr>
      <w:r>
        <w:rPr>
          <w:rFonts w:asciiTheme="minorHAnsi" w:hAnsiTheme="minorHAnsi" w:cs="Arial"/>
        </w:rPr>
        <w:t>con s</w:t>
      </w:r>
      <w:r w:rsidRPr="00242D6D">
        <w:rPr>
          <w:rFonts w:asciiTheme="minorHAnsi" w:hAnsiTheme="minorHAnsi" w:cs="Arial"/>
        </w:rPr>
        <w:t>ede</w:t>
      </w:r>
      <w:r>
        <w:rPr>
          <w:rFonts w:asciiTheme="minorHAnsi" w:hAnsiTheme="minorHAnsi" w:cs="Arial"/>
        </w:rPr>
        <w:t xml:space="preserve"> in____________________________________________________________</w:t>
      </w:r>
      <w:r w:rsidRPr="00242D6D">
        <w:rPr>
          <w:rFonts w:asciiTheme="minorHAnsi" w:hAnsiTheme="minorHAnsi" w:cs="Arial"/>
        </w:rPr>
        <w:t xml:space="preserve"> via/piazza___________________________________________________________</w:t>
      </w:r>
      <w:r>
        <w:rPr>
          <w:rFonts w:asciiTheme="minorHAnsi" w:hAnsiTheme="minorHAnsi" w:cs="Arial"/>
        </w:rPr>
        <w:t>_</w:t>
      </w:r>
      <w:r w:rsidRPr="00242D6D">
        <w:rPr>
          <w:rFonts w:asciiTheme="minorHAnsi" w:hAnsiTheme="minorHAnsi" w:cs="Arial"/>
        </w:rPr>
        <w:t>_</w:t>
      </w:r>
    </w:p>
    <w:p w:rsidR="00242D6D" w:rsidRPr="00242D6D" w:rsidRDefault="00242D6D" w:rsidP="00242D6D">
      <w:pPr>
        <w:spacing w:line="360" w:lineRule="auto"/>
        <w:rPr>
          <w:rFonts w:asciiTheme="minorHAnsi" w:hAnsiTheme="minorHAnsi" w:cs="Arial"/>
        </w:rPr>
      </w:pPr>
      <w:r w:rsidRPr="00242D6D">
        <w:rPr>
          <w:rFonts w:asciiTheme="minorHAnsi" w:hAnsiTheme="minorHAnsi" w:cs="Arial"/>
        </w:rPr>
        <w:t>C.A.P.______________Città________________________________</w:t>
      </w:r>
      <w:proofErr w:type="spellStart"/>
      <w:r w:rsidRPr="00242D6D">
        <w:rPr>
          <w:rFonts w:asciiTheme="minorHAnsi" w:hAnsiTheme="minorHAnsi" w:cs="Arial"/>
        </w:rPr>
        <w:t>prov</w:t>
      </w:r>
      <w:proofErr w:type="spellEnd"/>
      <w:r w:rsidRPr="00242D6D">
        <w:rPr>
          <w:rFonts w:asciiTheme="minorHAnsi" w:hAnsiTheme="minorHAnsi" w:cs="Arial"/>
        </w:rPr>
        <w:t>. ________</w:t>
      </w:r>
      <w:r>
        <w:rPr>
          <w:rFonts w:asciiTheme="minorHAnsi" w:hAnsiTheme="minorHAnsi" w:cs="Arial"/>
        </w:rPr>
        <w:t>__</w:t>
      </w:r>
    </w:p>
    <w:p w:rsidR="0082262E" w:rsidRDefault="00242D6D" w:rsidP="00242D6D">
      <w:pPr>
        <w:spacing w:line="360" w:lineRule="auto"/>
        <w:rPr>
          <w:rFonts w:asciiTheme="minorHAnsi" w:hAnsiTheme="minorHAnsi" w:cs="Arial"/>
        </w:rPr>
      </w:pPr>
      <w:r>
        <w:rPr>
          <w:rFonts w:asciiTheme="minorHAnsi" w:hAnsiTheme="minorHAnsi" w:cs="Arial"/>
        </w:rPr>
        <w:t xml:space="preserve">Codice </w:t>
      </w:r>
      <w:r w:rsidRPr="00242D6D">
        <w:rPr>
          <w:rFonts w:asciiTheme="minorHAnsi" w:hAnsiTheme="minorHAnsi" w:cs="Arial"/>
        </w:rPr>
        <w:t>Fiscale</w:t>
      </w:r>
      <w:r>
        <w:rPr>
          <w:rFonts w:asciiTheme="minorHAnsi" w:hAnsiTheme="minorHAnsi" w:cs="Arial"/>
        </w:rPr>
        <w:t xml:space="preserve"> </w:t>
      </w:r>
      <w:r w:rsidRPr="00242D6D">
        <w:rPr>
          <w:rFonts w:asciiTheme="minorHAnsi" w:hAnsiTheme="minorHAnsi" w:cs="Arial"/>
        </w:rPr>
        <w:t>_________________________________________________________</w:t>
      </w:r>
    </w:p>
    <w:p w:rsidR="00242D6D" w:rsidRDefault="00242D6D" w:rsidP="00242D6D">
      <w:pPr>
        <w:spacing w:line="360" w:lineRule="auto"/>
        <w:rPr>
          <w:rFonts w:asciiTheme="minorHAnsi" w:hAnsiTheme="minorHAnsi" w:cs="Arial"/>
        </w:rPr>
      </w:pPr>
      <w:r>
        <w:rPr>
          <w:rFonts w:asciiTheme="minorHAnsi" w:hAnsiTheme="minorHAnsi" w:cs="Arial"/>
        </w:rPr>
        <w:t>P.IVA________________________________________________________________</w:t>
      </w:r>
    </w:p>
    <w:p w:rsidR="00242D6D" w:rsidRPr="00242D6D" w:rsidRDefault="00242D6D" w:rsidP="00242D6D">
      <w:pPr>
        <w:spacing w:line="360" w:lineRule="auto"/>
        <w:jc w:val="both"/>
        <w:rPr>
          <w:rFonts w:asciiTheme="minorHAnsi" w:hAnsiTheme="minorHAnsi" w:cs="Arial"/>
          <w:b/>
          <w:bCs/>
        </w:rPr>
      </w:pPr>
      <w:r w:rsidRPr="00242D6D">
        <w:rPr>
          <w:rFonts w:asciiTheme="minorHAnsi" w:hAnsiTheme="minorHAnsi" w:cs="Arial"/>
          <w:b/>
          <w:bCs/>
        </w:rPr>
        <w:t xml:space="preserve">consapevole delle sanzioni penali in caso di dichiarazioni false e della conseguente decadenza dai benefici eventualmente conseguiti (ai sensi degli artt. 75 e 76 D.P.R. 445/2000) sotto la propria responsabilità </w:t>
      </w:r>
    </w:p>
    <w:p w:rsidR="00242D6D" w:rsidRDefault="00686060" w:rsidP="00242D6D">
      <w:pPr>
        <w:spacing w:line="360" w:lineRule="auto"/>
        <w:jc w:val="center"/>
        <w:rPr>
          <w:rFonts w:asciiTheme="minorHAnsi" w:hAnsiTheme="minorHAnsi" w:cs="Arial"/>
        </w:rPr>
      </w:pPr>
      <w:r>
        <w:rPr>
          <w:rFonts w:asciiTheme="minorHAnsi" w:hAnsiTheme="minorHAnsi" w:cs="Arial"/>
        </w:rPr>
        <w:t xml:space="preserve">DICHIARA </w:t>
      </w:r>
    </w:p>
    <w:p w:rsidR="002E71B0" w:rsidRDefault="002E71B0" w:rsidP="00242D6D">
      <w:pPr>
        <w:spacing w:line="360" w:lineRule="auto"/>
        <w:jc w:val="center"/>
        <w:rPr>
          <w:rFonts w:asciiTheme="minorHAnsi" w:hAnsiTheme="minorHAnsi" w:cs="Arial"/>
        </w:rPr>
      </w:pPr>
      <w:r w:rsidRPr="002E71B0">
        <w:rPr>
          <w:rFonts w:asciiTheme="minorHAnsi" w:hAnsiTheme="minorHAnsi"/>
          <w:lang w:eastAsia="it-IT"/>
        </w:rPr>
        <w:t>ai sensi de</w:t>
      </w:r>
      <w:r w:rsidR="007907AB">
        <w:rPr>
          <w:rFonts w:asciiTheme="minorHAnsi" w:hAnsiTheme="minorHAnsi"/>
          <w:lang w:eastAsia="it-IT"/>
        </w:rPr>
        <w:t xml:space="preserve">gli art. 46 e </w:t>
      </w:r>
      <w:r w:rsidRPr="002E71B0">
        <w:rPr>
          <w:rFonts w:asciiTheme="minorHAnsi" w:hAnsiTheme="minorHAnsi"/>
          <w:lang w:eastAsia="it-IT"/>
        </w:rPr>
        <w:t>47 del D.P.R. 445/2000</w:t>
      </w:r>
    </w:p>
    <w:tbl>
      <w:tblPr>
        <w:tblW w:w="51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30"/>
      </w:tblGrid>
      <w:tr w:rsidR="00B85168" w:rsidRPr="0082262E" w:rsidTr="003279F8">
        <w:trPr>
          <w:tblCellSpacing w:w="15" w:type="dxa"/>
        </w:trPr>
        <w:tc>
          <w:tcPr>
            <w:tcW w:w="4970" w:type="pct"/>
            <w:vAlign w:val="center"/>
          </w:tcPr>
          <w:p w:rsidR="00B85168" w:rsidRDefault="00B85168" w:rsidP="00F7273D">
            <w:pPr>
              <w:pStyle w:val="Paragrafoelenco"/>
              <w:numPr>
                <w:ilvl w:val="0"/>
                <w:numId w:val="6"/>
              </w:numPr>
              <w:suppressAutoHyphens w:val="0"/>
              <w:rPr>
                <w:rFonts w:asciiTheme="minorHAnsi" w:hAnsiTheme="minorHAnsi" w:cs="Arial"/>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regolarmente costituita al registro delle imprese;</w:t>
            </w:r>
          </w:p>
        </w:tc>
      </w:tr>
      <w:tr w:rsidR="00B85168" w:rsidRPr="0082262E" w:rsidTr="003279F8">
        <w:trPr>
          <w:tblCellSpacing w:w="15" w:type="dxa"/>
        </w:trPr>
        <w:tc>
          <w:tcPr>
            <w:tcW w:w="4970" w:type="pct"/>
            <w:vAlign w:val="center"/>
            <w:hideMark/>
          </w:tcPr>
          <w:p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lang w:eastAsia="it-IT"/>
              </w:rPr>
              <w:t>che l’impresa richiedente ha sede legale e/o operativa in Emilia-Romagna;</w:t>
            </w:r>
          </w:p>
        </w:tc>
      </w:tr>
      <w:tr w:rsidR="00B85168" w:rsidRPr="0082262E" w:rsidTr="003279F8">
        <w:trPr>
          <w:tblCellSpacing w:w="15" w:type="dxa"/>
        </w:trPr>
        <w:tc>
          <w:tcPr>
            <w:tcW w:w="4970" w:type="pct"/>
            <w:vAlign w:val="center"/>
            <w:hideMark/>
          </w:tcPr>
          <w:p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attiva; </w:t>
            </w:r>
          </w:p>
        </w:tc>
      </w:tr>
      <w:tr w:rsidR="00B85168" w:rsidRPr="0082262E" w:rsidTr="003279F8">
        <w:trPr>
          <w:tblCellSpacing w:w="15" w:type="dxa"/>
        </w:trPr>
        <w:tc>
          <w:tcPr>
            <w:tcW w:w="4970" w:type="pct"/>
            <w:vAlign w:val="center"/>
            <w:hideMark/>
          </w:tcPr>
          <w:p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pagamento del diritto annuale; </w:t>
            </w:r>
          </w:p>
        </w:tc>
      </w:tr>
      <w:tr w:rsidR="00B85168" w:rsidRPr="0082262E" w:rsidTr="003279F8">
        <w:trPr>
          <w:tblCellSpacing w:w="15" w:type="dxa"/>
        </w:trPr>
        <w:tc>
          <w:tcPr>
            <w:tcW w:w="4970" w:type="pct"/>
            <w:vAlign w:val="center"/>
            <w:hideMark/>
          </w:tcPr>
          <w:p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versamento dei contributi e delle previdenze del personale dipendente (DURC); </w:t>
            </w:r>
          </w:p>
        </w:tc>
      </w:tr>
      <w:tr w:rsidR="00B85168" w:rsidRPr="0082262E" w:rsidTr="003279F8">
        <w:trPr>
          <w:tblCellSpacing w:w="15" w:type="dxa"/>
        </w:trPr>
        <w:tc>
          <w:tcPr>
            <w:tcW w:w="4970" w:type="pct"/>
            <w:vAlign w:val="center"/>
            <w:hideMark/>
          </w:tcPr>
          <w:p w:rsidR="00B85168" w:rsidRPr="0068606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w:t>
            </w:r>
            <w:r w:rsidRPr="00686060">
              <w:rPr>
                <w:rFonts w:asciiTheme="minorHAnsi" w:hAnsiTheme="minorHAnsi"/>
                <w:lang w:eastAsia="it-IT"/>
              </w:rPr>
              <w:t>poss</w:t>
            </w:r>
            <w:r>
              <w:rPr>
                <w:rFonts w:asciiTheme="minorHAnsi" w:hAnsiTheme="minorHAnsi"/>
                <w:lang w:eastAsia="it-IT"/>
              </w:rPr>
              <w:t>iede</w:t>
            </w:r>
            <w:r w:rsidRPr="00686060">
              <w:rPr>
                <w:rFonts w:asciiTheme="minorHAnsi" w:hAnsiTheme="minorHAnsi"/>
                <w:lang w:eastAsia="it-IT"/>
              </w:rPr>
              <w:t xml:space="preserve"> i requisiti (parametri dimensionali e caratteri di autonomia) di micro, piccola e media impresa</w:t>
            </w:r>
            <w:r>
              <w:rPr>
                <w:rStyle w:val="Rimandonotaapidipagina"/>
                <w:rFonts w:asciiTheme="minorHAnsi" w:hAnsiTheme="minorHAnsi"/>
                <w:lang w:eastAsia="it-IT"/>
              </w:rPr>
              <w:footnoteReference w:id="1"/>
            </w:r>
            <w:r w:rsidRPr="00686060">
              <w:rPr>
                <w:rFonts w:asciiTheme="minorHAnsi" w:hAnsiTheme="minorHAnsi"/>
                <w:lang w:eastAsia="it-IT"/>
              </w:rPr>
              <w:t xml:space="preserve">; </w:t>
            </w:r>
          </w:p>
        </w:tc>
      </w:tr>
      <w:tr w:rsidR="00B85168" w:rsidRPr="0082262E" w:rsidTr="003279F8">
        <w:trPr>
          <w:tblCellSpacing w:w="15" w:type="dxa"/>
        </w:trPr>
        <w:tc>
          <w:tcPr>
            <w:tcW w:w="4970" w:type="pct"/>
            <w:vAlign w:val="center"/>
            <w:hideMark/>
          </w:tcPr>
          <w:p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cs="Arial"/>
              </w:rPr>
              <w:t>che l’impresa richiedente</w:t>
            </w:r>
            <w:r w:rsidRPr="002E71B0">
              <w:rPr>
                <w:rFonts w:asciiTheme="minorHAnsi" w:hAnsiTheme="minorHAnsi"/>
                <w:lang w:eastAsia="it-IT"/>
              </w:rPr>
              <w:t xml:space="preserve"> non </w:t>
            </w:r>
            <w:r>
              <w:rPr>
                <w:rFonts w:asciiTheme="minorHAnsi" w:hAnsiTheme="minorHAnsi"/>
                <w:lang w:eastAsia="it-IT"/>
              </w:rPr>
              <w:t>è</w:t>
            </w:r>
            <w:r w:rsidRPr="002E71B0">
              <w:rPr>
                <w:rFonts w:asciiTheme="minorHAnsi" w:hAnsiTheme="minorHAnsi"/>
                <w:lang w:eastAsia="it-IT"/>
              </w:rPr>
              <w:t xml:space="preserve"> stata oggetto nei precedenti tre anni di procedimenti amministrativi connessi ad atti di revoca per indebita percezione di risorse pubbliche, per carenza dei requisiti essenziali, o per irregolarità della documentazione prodotta per cause imputabili all’impresa e non sanabili; </w:t>
            </w:r>
          </w:p>
        </w:tc>
      </w:tr>
      <w:tr w:rsidR="00B85168" w:rsidRPr="0082262E" w:rsidTr="003279F8">
        <w:trPr>
          <w:tblCellSpacing w:w="15" w:type="dxa"/>
        </w:trPr>
        <w:tc>
          <w:tcPr>
            <w:tcW w:w="4970" w:type="pct"/>
            <w:vAlign w:val="center"/>
            <w:hideMark/>
          </w:tcPr>
          <w:p w:rsidR="00B85168" w:rsidRPr="003C4884"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cs="Arial"/>
              </w:rPr>
              <w:lastRenderedPageBreak/>
              <w:t>che l’impresa richiedente</w:t>
            </w:r>
            <w:r w:rsidRPr="002E71B0">
              <w:rPr>
                <w:rFonts w:asciiTheme="minorHAnsi" w:hAnsiTheme="minorHAnsi"/>
                <w:lang w:eastAsia="it-IT"/>
              </w:rPr>
              <w:t xml:space="preserve"> non </w:t>
            </w:r>
            <w:r>
              <w:rPr>
                <w:rFonts w:asciiTheme="minorHAnsi" w:hAnsiTheme="minorHAnsi"/>
                <w:lang w:eastAsia="it-IT"/>
              </w:rPr>
              <w:t>è</w:t>
            </w:r>
            <w:r w:rsidRPr="002E71B0">
              <w:rPr>
                <w:rFonts w:asciiTheme="minorHAnsi" w:hAnsiTheme="minorHAnsi"/>
                <w:lang w:eastAsia="it-IT"/>
              </w:rPr>
              <w:t xml:space="preserve"> sottoposta a procedure di liquidazione, fallimento, concordato preventivo, amministrazione controllata o altre procedure concorsuali al momento della presentazion</w:t>
            </w:r>
            <w:r>
              <w:rPr>
                <w:rFonts w:asciiTheme="minorHAnsi" w:hAnsiTheme="minorHAnsi"/>
                <w:lang w:eastAsia="it-IT"/>
              </w:rPr>
              <w:t>e della domanda e non presenta</w:t>
            </w:r>
            <w:r w:rsidRPr="003C4884">
              <w:rPr>
                <w:rFonts w:asciiTheme="minorHAnsi" w:hAnsiTheme="minorHAnsi"/>
                <w:lang w:eastAsia="it-IT"/>
              </w:rPr>
              <w:t xml:space="preserve"> le caratteristiche di impresa in difficoltà ai sensi dell'articolo 2, punto 18, del Regolamento (UE) 651/2014 della Commissione, del 17 giugno 2014, che dichiara alcune categorie di aiuti compatibili con il mercato interno in applicazione degli articoli 107 e 108 del Trattato; </w:t>
            </w:r>
          </w:p>
        </w:tc>
      </w:tr>
      <w:tr w:rsidR="00B85168" w:rsidRPr="0082262E" w:rsidTr="003279F8">
        <w:trPr>
          <w:tblCellSpacing w:w="15" w:type="dxa"/>
        </w:trPr>
        <w:tc>
          <w:tcPr>
            <w:tcW w:w="4970" w:type="pct"/>
            <w:vAlign w:val="center"/>
            <w:hideMark/>
          </w:tcPr>
          <w:p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che i</w:t>
            </w:r>
            <w:r w:rsidRPr="002E71B0">
              <w:rPr>
                <w:rFonts w:asciiTheme="minorHAnsi" w:hAnsiTheme="minorHAnsi"/>
                <w:lang w:eastAsia="it-IT"/>
              </w:rPr>
              <w:t xml:space="preserve">l legale rappresentante dell’impresa </w:t>
            </w:r>
            <w:r>
              <w:rPr>
                <w:rFonts w:asciiTheme="minorHAnsi" w:hAnsiTheme="minorHAnsi"/>
                <w:lang w:eastAsia="it-IT"/>
              </w:rPr>
              <w:t xml:space="preserve">richiedente </w:t>
            </w:r>
            <w:r w:rsidRPr="002E71B0">
              <w:rPr>
                <w:rFonts w:asciiTheme="minorHAnsi" w:hAnsiTheme="minorHAnsi"/>
                <w:lang w:eastAsia="it-IT"/>
              </w:rPr>
              <w:t>poss</w:t>
            </w:r>
            <w:r>
              <w:rPr>
                <w:rFonts w:asciiTheme="minorHAnsi" w:hAnsiTheme="minorHAnsi"/>
                <w:lang w:eastAsia="it-IT"/>
              </w:rPr>
              <w:t>iede</w:t>
            </w:r>
            <w:r w:rsidRPr="002E71B0">
              <w:rPr>
                <w:rFonts w:asciiTheme="minorHAnsi" w:hAnsiTheme="minorHAnsi"/>
                <w:lang w:eastAsia="it-IT"/>
              </w:rPr>
              <w:t xml:space="preserve"> capacità di contrarre ovvero non </w:t>
            </w:r>
            <w:r>
              <w:rPr>
                <w:rFonts w:asciiTheme="minorHAnsi" w:hAnsiTheme="minorHAnsi"/>
                <w:lang w:eastAsia="it-IT"/>
              </w:rPr>
              <w:t>è</w:t>
            </w:r>
            <w:r w:rsidRPr="002E71B0">
              <w:rPr>
                <w:rFonts w:asciiTheme="minorHAnsi" w:hAnsiTheme="minorHAnsi"/>
                <w:lang w:eastAsia="it-IT"/>
              </w:rPr>
              <w:t xml:space="preserve"> stato oggetto di azione </w:t>
            </w:r>
            <w:proofErr w:type="spellStart"/>
            <w:r w:rsidRPr="002E71B0">
              <w:rPr>
                <w:rFonts w:asciiTheme="minorHAnsi" w:hAnsiTheme="minorHAnsi"/>
                <w:lang w:eastAsia="it-IT"/>
              </w:rPr>
              <w:t>interdittiva</w:t>
            </w:r>
            <w:proofErr w:type="spellEnd"/>
            <w:r w:rsidRPr="002E71B0">
              <w:rPr>
                <w:rFonts w:asciiTheme="minorHAnsi" w:hAnsiTheme="minorHAnsi"/>
                <w:lang w:eastAsia="it-IT"/>
              </w:rPr>
              <w:t xml:space="preserve"> o altra sanzione che comporti il divieto di contrarre con la pubblica amministrazione; </w:t>
            </w:r>
          </w:p>
        </w:tc>
      </w:tr>
      <w:tr w:rsidR="00B85168" w:rsidRPr="0082262E" w:rsidTr="003279F8">
        <w:trPr>
          <w:tblCellSpacing w:w="15" w:type="dxa"/>
        </w:trPr>
        <w:tc>
          <w:tcPr>
            <w:tcW w:w="4970" w:type="pct"/>
            <w:vAlign w:val="center"/>
            <w:hideMark/>
          </w:tcPr>
          <w:p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gli amministratori dell’impresa richiedente e i suoi </w:t>
            </w:r>
            <w:r w:rsidRPr="002E71B0">
              <w:rPr>
                <w:rFonts w:asciiTheme="minorHAnsi" w:hAnsiTheme="minorHAnsi"/>
                <w:lang w:eastAsia="it-IT"/>
              </w:rPr>
              <w:t xml:space="preserve">rappresentanti non </w:t>
            </w:r>
            <w:r>
              <w:rPr>
                <w:rFonts w:asciiTheme="minorHAnsi" w:hAnsiTheme="minorHAnsi"/>
                <w:lang w:eastAsia="it-IT"/>
              </w:rPr>
              <w:t>hanno</w:t>
            </w:r>
            <w:r w:rsidRPr="002E71B0">
              <w:rPr>
                <w:rFonts w:asciiTheme="minorHAnsi" w:hAnsiTheme="minorHAnsi"/>
                <w:lang w:eastAsia="it-IT"/>
              </w:rPr>
              <w:t xml:space="preserve"> subito condanne, con sentenza passata in giudicato, ovvero applicazione della pena su richiesta delle parti ai sensi dell’art. 444 del codice di procedura penale per nessun reato che incida sulla moralità professionale o per delitti finanziari; </w:t>
            </w:r>
          </w:p>
        </w:tc>
      </w:tr>
      <w:tr w:rsidR="00B85168" w:rsidRPr="0082262E" w:rsidTr="003279F8">
        <w:trPr>
          <w:tblCellSpacing w:w="15" w:type="dxa"/>
        </w:trPr>
        <w:tc>
          <w:tcPr>
            <w:tcW w:w="4970" w:type="pct"/>
            <w:vAlign w:val="center"/>
            <w:hideMark/>
          </w:tcPr>
          <w:p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gli amministratori dell’impresa richiedente e i suoi </w:t>
            </w:r>
            <w:r w:rsidRPr="002E71B0">
              <w:rPr>
                <w:rFonts w:asciiTheme="minorHAnsi" w:hAnsiTheme="minorHAnsi"/>
                <w:lang w:eastAsia="it-IT"/>
              </w:rPr>
              <w:t xml:space="preserve">rappresentanti non </w:t>
            </w:r>
            <w:r>
              <w:rPr>
                <w:rFonts w:asciiTheme="minorHAnsi" w:hAnsiTheme="minorHAnsi"/>
                <w:lang w:eastAsia="it-IT"/>
              </w:rPr>
              <w:t>si sono</w:t>
            </w:r>
            <w:r w:rsidRPr="002E71B0">
              <w:rPr>
                <w:rFonts w:asciiTheme="minorHAnsi" w:hAnsiTheme="minorHAnsi"/>
                <w:lang w:eastAsia="it-IT"/>
              </w:rPr>
              <w:t xml:space="preserve"> resi colpevoli di false dichiarazioni nei rapporti con la pubblica amministrazione; </w:t>
            </w:r>
          </w:p>
        </w:tc>
      </w:tr>
      <w:tr w:rsidR="00B85168" w:rsidRPr="0082262E" w:rsidTr="003279F8">
        <w:trPr>
          <w:tblCellSpacing w:w="15" w:type="dxa"/>
        </w:trPr>
        <w:tc>
          <w:tcPr>
            <w:tcW w:w="4970" w:type="pct"/>
            <w:vAlign w:val="center"/>
            <w:hideMark/>
          </w:tcPr>
          <w:p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nei </w:t>
            </w:r>
            <w:r w:rsidRPr="002E71B0">
              <w:rPr>
                <w:rFonts w:asciiTheme="minorHAnsi" w:hAnsiTheme="minorHAnsi"/>
                <w:lang w:eastAsia="it-IT"/>
              </w:rPr>
              <w:t xml:space="preserve">confronti </w:t>
            </w:r>
            <w:r>
              <w:rPr>
                <w:rFonts w:asciiTheme="minorHAnsi" w:hAnsiTheme="minorHAnsi"/>
                <w:lang w:eastAsia="it-IT"/>
              </w:rPr>
              <w:t xml:space="preserve">del titolare dell’imprese richiedente </w:t>
            </w:r>
            <w:r w:rsidRPr="002E71B0">
              <w:rPr>
                <w:rFonts w:asciiTheme="minorHAnsi" w:hAnsiTheme="minorHAnsi"/>
                <w:lang w:eastAsia="it-IT"/>
              </w:rPr>
              <w:t xml:space="preserve">e nei confronti dei soggetti indicati all’art. 85 del D. </w:t>
            </w:r>
            <w:proofErr w:type="spellStart"/>
            <w:r w:rsidRPr="002E71B0">
              <w:rPr>
                <w:rFonts w:asciiTheme="minorHAnsi" w:hAnsiTheme="minorHAnsi"/>
                <w:lang w:eastAsia="it-IT"/>
              </w:rPr>
              <w:t>Lgs</w:t>
            </w:r>
            <w:proofErr w:type="spellEnd"/>
            <w:r w:rsidRPr="002E71B0">
              <w:rPr>
                <w:rFonts w:asciiTheme="minorHAnsi" w:hAnsiTheme="minorHAnsi"/>
                <w:lang w:eastAsia="it-IT"/>
              </w:rPr>
              <w:t>.</w:t>
            </w:r>
            <w:r>
              <w:rPr>
                <w:rFonts w:asciiTheme="minorHAnsi" w:hAnsiTheme="minorHAnsi"/>
                <w:lang w:eastAsia="it-IT"/>
              </w:rPr>
              <w:t xml:space="preserve"> 06/09/2011, n. 159 non sussisto</w:t>
            </w:r>
            <w:r w:rsidRPr="002E71B0">
              <w:rPr>
                <w:rFonts w:asciiTheme="minorHAnsi" w:hAnsiTheme="minorHAnsi"/>
                <w:lang w:eastAsia="it-IT"/>
              </w:rPr>
              <w:t xml:space="preserve">no cause di divieto, di decadenza, di sospensione previste dall'art. 67 del medesimo </w:t>
            </w:r>
            <w:r>
              <w:rPr>
                <w:rFonts w:asciiTheme="minorHAnsi" w:hAnsiTheme="minorHAnsi"/>
                <w:lang w:eastAsia="it-IT"/>
              </w:rPr>
              <w:t>decreto (c.d. Codice antimafia);</w:t>
            </w:r>
          </w:p>
        </w:tc>
      </w:tr>
      <w:tr w:rsidR="00B85168" w:rsidRPr="0082262E" w:rsidTr="003279F8">
        <w:trPr>
          <w:tblCellSpacing w:w="15" w:type="dxa"/>
        </w:trPr>
        <w:tc>
          <w:tcPr>
            <w:tcW w:w="4970" w:type="pct"/>
            <w:vAlign w:val="center"/>
          </w:tcPr>
          <w:p w:rsidR="00F7273D" w:rsidRPr="00F7273D"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cs="Arial"/>
              </w:rPr>
              <w:t>che l’impresa richiedente ha u</w:t>
            </w:r>
            <w:r w:rsidRPr="004B6192">
              <w:rPr>
                <w:rFonts w:asciiTheme="minorHAnsi" w:hAnsiTheme="minorHAnsi" w:cs="Arial"/>
              </w:rPr>
              <w:t xml:space="preserve">n fatturato </w:t>
            </w:r>
            <w:r>
              <w:rPr>
                <w:rFonts w:asciiTheme="minorHAnsi" w:hAnsiTheme="minorHAnsi" w:cs="Arial"/>
              </w:rPr>
              <w:t>pari o superiore a</w:t>
            </w:r>
            <w:r w:rsidRPr="004B6192">
              <w:rPr>
                <w:rFonts w:asciiTheme="minorHAnsi" w:hAnsiTheme="minorHAnsi" w:cs="Arial"/>
              </w:rPr>
              <w:t xml:space="preserve"> € 300.000,00</w:t>
            </w:r>
            <w:r w:rsidRPr="00D8712E">
              <w:rPr>
                <w:rFonts w:asciiTheme="minorHAnsi" w:hAnsiTheme="minorHAnsi" w:cs="Arial"/>
              </w:rPr>
              <w:t xml:space="preserve"> cosi come desunto da</w:t>
            </w:r>
            <w:r>
              <w:rPr>
                <w:rFonts w:asciiTheme="minorHAnsi" w:hAnsiTheme="minorHAnsi" w:cs="Arial"/>
              </w:rPr>
              <w:t>ll’ultimo bilancio disponibile;</w:t>
            </w:r>
          </w:p>
          <w:p w:rsidR="00F7273D" w:rsidRPr="00F7273D" w:rsidRDefault="00F7273D" w:rsidP="00F7273D">
            <w:pPr>
              <w:pStyle w:val="Paragrafoelenco"/>
              <w:suppressAutoHyphens w:val="0"/>
              <w:jc w:val="both"/>
              <w:rPr>
                <w:rFonts w:asciiTheme="minorHAnsi" w:hAnsiTheme="minorHAnsi"/>
                <w:lang w:eastAsia="it-IT"/>
              </w:rPr>
            </w:pPr>
          </w:p>
        </w:tc>
      </w:tr>
      <w:tr w:rsidR="00B85168" w:rsidRPr="0082262E" w:rsidTr="003279F8">
        <w:trPr>
          <w:tblCellSpacing w:w="15" w:type="dxa"/>
        </w:trPr>
        <w:tc>
          <w:tcPr>
            <w:tcW w:w="4970" w:type="pct"/>
            <w:vAlign w:val="center"/>
          </w:tcPr>
          <w:p w:rsidR="00B85168" w:rsidRDefault="00B85168" w:rsidP="004B6192">
            <w:pPr>
              <w:pStyle w:val="Paragrafoelenc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rPr>
            </w:pPr>
            <w:r>
              <w:rPr>
                <w:rFonts w:asciiTheme="minorHAnsi" w:hAnsiTheme="minorHAnsi" w:cs="Arial"/>
              </w:rPr>
              <w:t xml:space="preserve">che l’impresa richiedente </w:t>
            </w:r>
            <w:r w:rsidRPr="004B6192">
              <w:rPr>
                <w:rFonts w:asciiTheme="minorHAnsi" w:hAnsiTheme="minorHAnsi" w:cs="Arial"/>
              </w:rPr>
              <w:t>è:</w:t>
            </w:r>
          </w:p>
          <w:tbl>
            <w:tblPr>
              <w:tblStyle w:val="Grigliatabella"/>
              <w:tblW w:w="0" w:type="auto"/>
              <w:tblInd w:w="720" w:type="dxa"/>
              <w:tblLook w:val="04A0" w:firstRow="1" w:lastRow="0" w:firstColumn="1" w:lastColumn="0" w:noHBand="0" w:noVBand="1"/>
            </w:tblPr>
            <w:tblGrid>
              <w:gridCol w:w="3106"/>
              <w:gridCol w:w="3092"/>
              <w:gridCol w:w="3092"/>
            </w:tblGrid>
            <w:tr w:rsidR="00B85168" w:rsidTr="001746A6">
              <w:tc>
                <w:tcPr>
                  <w:tcW w:w="3199" w:type="dxa"/>
                </w:tcPr>
                <w:p w:rsidR="00B85168" w:rsidRPr="004B6192"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Verdana" w:hAnsi="Verdana" w:cs="Arial"/>
                      <w:b/>
                      <w:sz w:val="28"/>
                      <w:szCs w:val="28"/>
                    </w:rPr>
                  </w:pP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r>
                    <w:rPr>
                      <w:rFonts w:asciiTheme="minorHAnsi" w:hAnsiTheme="minorHAnsi" w:cs="Arial"/>
                    </w:rPr>
                    <w:t>indicare fatturato complessivo biennio 2016-2017</w:t>
                  </w: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r>
                    <w:rPr>
                      <w:rFonts w:asciiTheme="minorHAnsi" w:hAnsiTheme="minorHAnsi" w:cs="Arial"/>
                    </w:rPr>
                    <w:t>Indicare fatturato export complessivo 2016-2017</w:t>
                  </w:r>
                </w:p>
              </w:tc>
            </w:tr>
            <w:tr w:rsidR="00B85168" w:rsidTr="001746A6">
              <w:tc>
                <w:tcPr>
                  <w:tcW w:w="3199" w:type="dxa"/>
                </w:tcPr>
                <w:p w:rsidR="00B85168" w:rsidRDefault="00D94DF4"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b/>
                    </w:rPr>
                  </w:pPr>
                  <w:sdt>
                    <w:sdtPr>
                      <w:rPr>
                        <w:rFonts w:asciiTheme="minorHAnsi" w:hAnsiTheme="minorHAnsi"/>
                        <w:i/>
                        <w:color w:val="000000"/>
                        <w:sz w:val="22"/>
                        <w:szCs w:val="22"/>
                      </w:rPr>
                      <w:id w:val="-1475137246"/>
                      <w14:checkbox>
                        <w14:checked w14:val="0"/>
                        <w14:checkedState w14:val="2612" w14:font="MS Gothic"/>
                        <w14:uncheckedState w14:val="2610" w14:font="MS Gothic"/>
                      </w14:checkbox>
                    </w:sdtPr>
                    <w:sdtEndPr/>
                    <w:sdtContent>
                      <w:r w:rsidR="00B85168" w:rsidRPr="006F6EA4">
                        <w:rPr>
                          <w:rFonts w:ascii="MS Gothic" w:eastAsia="MS Gothic" w:hAnsi="MS Gothic" w:cs="MS Gothic" w:hint="eastAsia"/>
                          <w:color w:val="000000"/>
                          <w:sz w:val="22"/>
                          <w:szCs w:val="22"/>
                        </w:rPr>
                        <w:t>☐</w:t>
                      </w:r>
                    </w:sdtContent>
                  </w:sdt>
                  <w:r w:rsidR="00B85168">
                    <w:rPr>
                      <w:rFonts w:ascii="Verdana" w:hAnsi="Verdana" w:cs="Arial"/>
                      <w:b/>
                      <w:sz w:val="28"/>
                      <w:szCs w:val="28"/>
                    </w:rPr>
                    <w:t xml:space="preserve"> </w:t>
                  </w:r>
                  <w:r w:rsidR="00B85168">
                    <w:rPr>
                      <w:rFonts w:asciiTheme="minorHAnsi" w:hAnsiTheme="minorHAnsi" w:cs="Arial"/>
                      <w:b/>
                    </w:rPr>
                    <w:t>non esportatrice</w:t>
                  </w:r>
                  <w:r w:rsidR="00B85168">
                    <w:rPr>
                      <w:rStyle w:val="Rimandonotaapidipagina"/>
                      <w:rFonts w:asciiTheme="minorHAnsi" w:hAnsiTheme="minorHAnsi" w:cs="Arial"/>
                      <w:b/>
                    </w:rPr>
                    <w:footnoteReference w:id="2"/>
                  </w:r>
                </w:p>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r w:rsidRPr="00D8712E">
                    <w:rPr>
                      <w:rFonts w:asciiTheme="minorHAnsi" w:hAnsiTheme="minorHAnsi" w:cs="Arial"/>
                      <w:b/>
                    </w:rPr>
                    <w:t xml:space="preserve"> </w:t>
                  </w:r>
                  <w:r>
                    <w:rPr>
                      <w:rFonts w:asciiTheme="minorHAnsi" w:hAnsiTheme="minorHAnsi" w:cs="Arial"/>
                      <w:b/>
                    </w:rPr>
                    <w:t xml:space="preserve">  </w:t>
                  </w: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r>
            <w:tr w:rsidR="00B85168" w:rsidTr="001746A6">
              <w:tc>
                <w:tcPr>
                  <w:tcW w:w="3199" w:type="dxa"/>
                </w:tcPr>
                <w:p w:rsidR="00B85168" w:rsidRPr="004B6192" w:rsidRDefault="00D94DF4" w:rsidP="004B61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b/>
                    </w:rPr>
                  </w:pPr>
                  <w:sdt>
                    <w:sdtPr>
                      <w:rPr>
                        <w:rFonts w:asciiTheme="minorHAnsi" w:hAnsiTheme="minorHAnsi"/>
                        <w:i/>
                        <w:color w:val="000000"/>
                        <w:sz w:val="22"/>
                        <w:szCs w:val="22"/>
                      </w:rPr>
                      <w:id w:val="-445008660"/>
                      <w14:checkbox>
                        <w14:checked w14:val="0"/>
                        <w14:checkedState w14:val="2612" w14:font="MS Gothic"/>
                        <w14:uncheckedState w14:val="2610" w14:font="MS Gothic"/>
                      </w14:checkbox>
                    </w:sdtPr>
                    <w:sdtEndPr/>
                    <w:sdtContent>
                      <w:r w:rsidR="00B85168" w:rsidRPr="006F6EA4">
                        <w:rPr>
                          <w:rFonts w:ascii="MS Gothic" w:eastAsia="MS Gothic" w:hAnsi="MS Gothic" w:cs="MS Gothic" w:hint="eastAsia"/>
                          <w:color w:val="000000"/>
                          <w:sz w:val="22"/>
                          <w:szCs w:val="22"/>
                        </w:rPr>
                        <w:t>☐</w:t>
                      </w:r>
                    </w:sdtContent>
                  </w:sdt>
                  <w:r w:rsidR="00B85168" w:rsidRPr="004B6192">
                    <w:rPr>
                      <w:rFonts w:asciiTheme="minorHAnsi" w:hAnsiTheme="minorHAnsi" w:cs="Arial"/>
                      <w:b/>
                    </w:rPr>
                    <w:t xml:space="preserve"> esportatrice non abitual</w:t>
                  </w:r>
                  <w:r w:rsidR="00B85168">
                    <w:rPr>
                      <w:rFonts w:asciiTheme="minorHAnsi" w:hAnsiTheme="minorHAnsi" w:cs="Arial"/>
                      <w:b/>
                    </w:rPr>
                    <w:t>e</w:t>
                  </w:r>
                  <w:r w:rsidR="00B85168">
                    <w:rPr>
                      <w:rStyle w:val="Rimandonotaapidipagina"/>
                      <w:rFonts w:asciiTheme="minorHAnsi" w:hAnsiTheme="minorHAnsi" w:cs="Arial"/>
                      <w:b/>
                    </w:rPr>
                    <w:footnoteReference w:id="3"/>
                  </w:r>
                  <w:r w:rsidR="00B85168" w:rsidRPr="004B6192">
                    <w:rPr>
                      <w:rFonts w:asciiTheme="minorHAnsi" w:hAnsiTheme="minorHAnsi" w:cs="Arial"/>
                      <w:b/>
                    </w:rPr>
                    <w:t xml:space="preserve"> </w:t>
                  </w:r>
                </w:p>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r>
            <w:tr w:rsidR="00B85168" w:rsidTr="001746A6">
              <w:tc>
                <w:tcPr>
                  <w:tcW w:w="3199" w:type="dxa"/>
                </w:tcPr>
                <w:p w:rsidR="00B85168" w:rsidRPr="004B6192" w:rsidRDefault="00D94DF4" w:rsidP="004B61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b/>
                    </w:rPr>
                  </w:pPr>
                  <w:sdt>
                    <w:sdtPr>
                      <w:rPr>
                        <w:rFonts w:asciiTheme="minorHAnsi" w:hAnsiTheme="minorHAnsi"/>
                        <w:i/>
                        <w:color w:val="000000"/>
                        <w:sz w:val="22"/>
                        <w:szCs w:val="22"/>
                      </w:rPr>
                      <w:id w:val="-2102241829"/>
                      <w14:checkbox>
                        <w14:checked w14:val="0"/>
                        <w14:checkedState w14:val="2612" w14:font="MS Gothic"/>
                        <w14:uncheckedState w14:val="2610" w14:font="MS Gothic"/>
                      </w14:checkbox>
                    </w:sdtPr>
                    <w:sdtEndPr/>
                    <w:sdtContent>
                      <w:r w:rsidR="00B85168" w:rsidRPr="006F6EA4">
                        <w:rPr>
                          <w:rFonts w:ascii="MS Gothic" w:eastAsia="MS Gothic" w:hAnsi="MS Gothic" w:cs="MS Gothic" w:hint="eastAsia"/>
                          <w:color w:val="000000"/>
                          <w:sz w:val="22"/>
                          <w:szCs w:val="22"/>
                        </w:rPr>
                        <w:t>☐</w:t>
                      </w:r>
                    </w:sdtContent>
                  </w:sdt>
                  <w:r w:rsidR="00B85168" w:rsidRPr="004B6192">
                    <w:rPr>
                      <w:rFonts w:ascii="Verdana" w:hAnsi="Verdana" w:cs="Arial"/>
                      <w:b/>
                      <w:sz w:val="28"/>
                      <w:szCs w:val="28"/>
                    </w:rPr>
                    <w:t xml:space="preserve"> </w:t>
                  </w:r>
                  <w:r w:rsidR="00B85168" w:rsidRPr="004B6192">
                    <w:rPr>
                      <w:rFonts w:asciiTheme="minorHAnsi" w:hAnsiTheme="minorHAnsi" w:cs="Arial"/>
                      <w:b/>
                    </w:rPr>
                    <w:t>esportatrice abitual</w:t>
                  </w:r>
                  <w:r w:rsidR="00B85168">
                    <w:rPr>
                      <w:rFonts w:asciiTheme="minorHAnsi" w:hAnsiTheme="minorHAnsi" w:cs="Arial"/>
                      <w:b/>
                    </w:rPr>
                    <w:t>e</w:t>
                  </w:r>
                  <w:r w:rsidR="00B85168">
                    <w:rPr>
                      <w:rStyle w:val="Rimandonotaapidipagina"/>
                      <w:rFonts w:asciiTheme="minorHAnsi" w:hAnsiTheme="minorHAnsi" w:cs="Arial"/>
                      <w:b/>
                    </w:rPr>
                    <w:footnoteReference w:id="4"/>
                  </w:r>
                </w:p>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c>
                <w:tcPr>
                  <w:tcW w:w="3188" w:type="dxa"/>
                </w:tcPr>
                <w:p w:rsidR="00B85168" w:rsidRDefault="00B85168" w:rsidP="004B6192">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p>
              </w:tc>
            </w:tr>
          </w:tbl>
          <w:p w:rsidR="00B85168" w:rsidRPr="003C4884" w:rsidRDefault="00B85168" w:rsidP="003C488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lang w:eastAsia="it-IT"/>
              </w:rPr>
            </w:pPr>
          </w:p>
        </w:tc>
      </w:tr>
      <w:tr w:rsidR="00B85168" w:rsidRPr="0082262E" w:rsidTr="003279F8">
        <w:trPr>
          <w:tblCellSpacing w:w="15" w:type="dxa"/>
        </w:trPr>
        <w:tc>
          <w:tcPr>
            <w:tcW w:w="4970" w:type="pct"/>
            <w:vAlign w:val="center"/>
          </w:tcPr>
          <w:p w:rsidR="00F7273D" w:rsidRDefault="00F7273D" w:rsidP="00F7273D">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rPr>
            </w:pPr>
          </w:p>
          <w:p w:rsidR="00B85168" w:rsidRPr="00F7273D" w:rsidRDefault="00B85168" w:rsidP="00F7273D">
            <w:pPr>
              <w:pStyle w:val="Paragrafoelenc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rPr>
            </w:pPr>
            <w:r>
              <w:rPr>
                <w:rFonts w:asciiTheme="minorHAnsi" w:hAnsiTheme="minorHAnsi" w:cs="Arial"/>
              </w:rPr>
              <w:t>che l’impresa richiedente</w:t>
            </w:r>
            <w:r w:rsidR="00BE77C0">
              <w:rPr>
                <w:rStyle w:val="Rimandonotaapidipagina"/>
                <w:rFonts w:asciiTheme="minorHAnsi" w:hAnsiTheme="minorHAnsi" w:cs="Arial"/>
              </w:rPr>
              <w:footnoteReference w:id="5"/>
            </w:r>
            <w:r>
              <w:rPr>
                <w:rFonts w:asciiTheme="minorHAnsi" w:hAnsiTheme="minorHAnsi" w:cs="Arial"/>
              </w:rPr>
              <w:t xml:space="preserve"> </w:t>
            </w:r>
            <w:r w:rsidRPr="004B6192">
              <w:rPr>
                <w:rFonts w:asciiTheme="minorHAnsi" w:hAnsiTheme="minorHAnsi" w:cs="Arial"/>
              </w:rPr>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0"/>
            </w:tblGrid>
            <w:tr w:rsidR="00B85168" w:rsidTr="00B85168">
              <w:tc>
                <w:tcPr>
                  <w:tcW w:w="9481" w:type="dxa"/>
                </w:tcPr>
                <w:p w:rsidR="00B85168" w:rsidRPr="00B85168" w:rsidRDefault="00D94DF4" w:rsidP="00F7273D">
                  <w:pPr>
                    <w:pStyle w:val="Default"/>
                    <w:jc w:val="both"/>
                    <w:rPr>
                      <w:rFonts w:asciiTheme="minorHAnsi" w:hAnsiTheme="minorHAnsi"/>
                      <w:color w:val="auto"/>
                    </w:rPr>
                  </w:pPr>
                  <w:sdt>
                    <w:sdtPr>
                      <w:rPr>
                        <w:rFonts w:asciiTheme="minorHAnsi" w:hAnsiTheme="minorHAnsi"/>
                        <w:i/>
                      </w:rPr>
                      <w:id w:val="16664961"/>
                      <w14:checkbox>
                        <w14:checked w14:val="0"/>
                        <w14:checkedState w14:val="2612" w14:font="MS Gothic"/>
                        <w14:uncheckedState w14:val="2610" w14:font="MS Gothic"/>
                      </w14:checkbox>
                    </w:sdtPr>
                    <w:sdtEndPr/>
                    <w:sdtContent>
                      <w:r w:rsidR="00B85168" w:rsidRPr="00B85168">
                        <w:rPr>
                          <w:rFonts w:ascii="MS Gothic" w:eastAsia="MS Gothic" w:hAnsi="MS Gothic" w:cs="MS Gothic" w:hint="eastAsia"/>
                        </w:rPr>
                        <w:t>☐</w:t>
                      </w:r>
                    </w:sdtContent>
                  </w:sdt>
                  <w:r w:rsidR="00B85168" w:rsidRPr="00B85168">
                    <w:rPr>
                      <w:rFonts w:asciiTheme="minorHAnsi" w:hAnsiTheme="minorHAnsi" w:cs="Arial"/>
                      <w:b/>
                    </w:rPr>
                    <w:t xml:space="preserve"> ha partecipato o si impegna a partecipare a </w:t>
                  </w:r>
                  <w:r w:rsidR="00B85168" w:rsidRPr="00B85168">
                    <w:rPr>
                      <w:rFonts w:asciiTheme="minorHAnsi" w:hAnsiTheme="minorHAnsi" w:cstheme="minorBidi"/>
                      <w:color w:val="auto"/>
                    </w:rPr>
                    <w:t xml:space="preserve">un percorso formativo di base </w:t>
                  </w:r>
                  <w:r w:rsidR="00B85168" w:rsidRPr="00B85168">
                    <w:rPr>
                      <w:rFonts w:asciiTheme="minorHAnsi" w:hAnsiTheme="minorHAnsi"/>
                      <w:b/>
                      <w:bCs/>
                      <w:color w:val="auto"/>
                    </w:rPr>
                    <w:t xml:space="preserve">per un </w:t>
                  </w:r>
                  <w:r w:rsidR="00B85168" w:rsidRPr="00B85168">
                    <w:rPr>
                      <w:rFonts w:asciiTheme="minorHAnsi" w:hAnsiTheme="minorHAnsi"/>
                      <w:b/>
                      <w:bCs/>
                      <w:color w:val="auto"/>
                    </w:rPr>
                    <w:lastRenderedPageBreak/>
                    <w:t xml:space="preserve">minimo di 12 ore </w:t>
                  </w:r>
                  <w:r w:rsidR="00B85168" w:rsidRPr="00B85168">
                    <w:rPr>
                      <w:rFonts w:asciiTheme="minorHAnsi" w:hAnsiTheme="minorHAnsi"/>
                      <w:color w:val="auto"/>
                    </w:rPr>
                    <w:t xml:space="preserve">in tema di internazionalizzazione effettuato </w:t>
                  </w:r>
                  <w:r w:rsidR="00B85168">
                    <w:rPr>
                      <w:rFonts w:asciiTheme="minorHAnsi" w:hAnsiTheme="minorHAnsi"/>
                      <w:color w:val="auto"/>
                    </w:rPr>
                    <w:t xml:space="preserve">attraverso </w:t>
                  </w:r>
                  <w:r w:rsidR="00B85168" w:rsidRPr="00B85168">
                    <w:rPr>
                      <w:rFonts w:asciiTheme="minorHAnsi" w:hAnsiTheme="minorHAnsi"/>
                      <w:color w:val="auto"/>
                    </w:rPr>
                    <w:t>presso le Camere di commercio dell’Emilia-Romagna e</w:t>
                  </w:r>
                  <w:r w:rsidR="00B85168">
                    <w:rPr>
                      <w:rFonts w:asciiTheme="minorHAnsi" w:hAnsiTheme="minorHAnsi"/>
                      <w:color w:val="auto"/>
                    </w:rPr>
                    <w:t>/o loro strutture specializzate;</w:t>
                  </w:r>
                </w:p>
              </w:tc>
            </w:tr>
            <w:tr w:rsidR="00B85168" w:rsidTr="00B85168">
              <w:tc>
                <w:tcPr>
                  <w:tcW w:w="9481" w:type="dxa"/>
                </w:tcPr>
                <w:p w:rsidR="00B85168" w:rsidRPr="00B85168" w:rsidRDefault="00D94DF4" w:rsidP="00F7273D">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rPr>
                  </w:pPr>
                  <w:sdt>
                    <w:sdtPr>
                      <w:rPr>
                        <w:rFonts w:asciiTheme="minorHAnsi" w:hAnsiTheme="minorHAnsi"/>
                        <w:i/>
                        <w:color w:val="000000"/>
                      </w:rPr>
                      <w:id w:val="1067385426"/>
                      <w14:checkbox>
                        <w14:checked w14:val="0"/>
                        <w14:checkedState w14:val="2612" w14:font="MS Gothic"/>
                        <w14:uncheckedState w14:val="2610" w14:font="MS Gothic"/>
                      </w14:checkbox>
                    </w:sdtPr>
                    <w:sdtEndPr/>
                    <w:sdtContent>
                      <w:r w:rsidR="00B85168" w:rsidRPr="00B85168">
                        <w:rPr>
                          <w:rFonts w:ascii="MS Gothic" w:eastAsia="MS Gothic" w:hAnsi="MS Gothic" w:cs="MS Gothic" w:hint="eastAsia"/>
                          <w:color w:val="000000"/>
                        </w:rPr>
                        <w:t>☐</w:t>
                      </w:r>
                    </w:sdtContent>
                  </w:sdt>
                  <w:r w:rsidR="00B85168" w:rsidRPr="00B85168">
                    <w:rPr>
                      <w:rFonts w:asciiTheme="minorHAnsi" w:hAnsiTheme="minorHAnsi" w:cs="Arial"/>
                      <w:b/>
                    </w:rPr>
                    <w:t xml:space="preserve"> ha partecipato o si impegna a partecipare a </w:t>
                  </w:r>
                  <w:r w:rsidR="00B85168" w:rsidRPr="00B85168">
                    <w:rPr>
                      <w:rFonts w:asciiTheme="minorHAnsi" w:hAnsiTheme="minorHAnsi" w:cstheme="minorBidi"/>
                    </w:rPr>
                    <w:t xml:space="preserve">un percorso formativo di base </w:t>
                  </w:r>
                  <w:r w:rsidR="00B85168" w:rsidRPr="00B85168">
                    <w:rPr>
                      <w:rFonts w:asciiTheme="minorHAnsi" w:hAnsiTheme="minorHAnsi"/>
                      <w:b/>
                      <w:bCs/>
                    </w:rPr>
                    <w:t xml:space="preserve">per un minimo di 12 ore </w:t>
                  </w:r>
                  <w:r w:rsidR="00B85168" w:rsidRPr="00B85168">
                    <w:rPr>
                      <w:rFonts w:asciiTheme="minorHAnsi" w:hAnsiTheme="minorHAnsi"/>
                    </w:rPr>
                    <w:t xml:space="preserve">in tema di internazionalizzazione effettuato attraverso Enti/organizzazioni preposte alla formazione; </w:t>
                  </w:r>
                </w:p>
              </w:tc>
            </w:tr>
            <w:tr w:rsidR="00B85168" w:rsidTr="00B85168">
              <w:tc>
                <w:tcPr>
                  <w:tcW w:w="9481" w:type="dxa"/>
                </w:tcPr>
                <w:p w:rsidR="00F7273D" w:rsidRPr="00F7273D" w:rsidRDefault="00D94DF4" w:rsidP="00F7273D">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rPr>
                  </w:pPr>
                  <w:sdt>
                    <w:sdtPr>
                      <w:rPr>
                        <w:rFonts w:asciiTheme="minorHAnsi" w:hAnsiTheme="minorHAnsi"/>
                        <w:i/>
                        <w:color w:val="000000"/>
                      </w:rPr>
                      <w:id w:val="1265578264"/>
                      <w14:checkbox>
                        <w14:checked w14:val="0"/>
                        <w14:checkedState w14:val="2612" w14:font="MS Gothic"/>
                        <w14:uncheckedState w14:val="2610" w14:font="MS Gothic"/>
                      </w14:checkbox>
                    </w:sdtPr>
                    <w:sdtEndPr/>
                    <w:sdtContent>
                      <w:r w:rsidR="00B85168" w:rsidRPr="00B85168">
                        <w:rPr>
                          <w:rFonts w:ascii="MS Gothic" w:eastAsia="MS Gothic" w:hAnsi="MS Gothic" w:cs="MS Gothic" w:hint="eastAsia"/>
                          <w:color w:val="000000"/>
                        </w:rPr>
                        <w:t>☐</w:t>
                      </w:r>
                    </w:sdtContent>
                  </w:sdt>
                  <w:r w:rsidR="00B85168" w:rsidRPr="00B85168">
                    <w:rPr>
                      <w:rFonts w:asciiTheme="minorHAnsi" w:hAnsiTheme="minorHAnsi" w:cs="Arial"/>
                      <w:b/>
                    </w:rPr>
                    <w:t xml:space="preserve"> </w:t>
                  </w:r>
                  <w:r w:rsidR="00B85168">
                    <w:rPr>
                      <w:rFonts w:asciiTheme="minorHAnsi" w:hAnsiTheme="minorHAnsi" w:cs="Arial"/>
                      <w:b/>
                    </w:rPr>
                    <w:t xml:space="preserve">non </w:t>
                  </w:r>
                  <w:r w:rsidR="00B85168" w:rsidRPr="00B85168">
                    <w:rPr>
                      <w:rFonts w:asciiTheme="minorHAnsi" w:hAnsiTheme="minorHAnsi" w:cs="Arial"/>
                      <w:b/>
                    </w:rPr>
                    <w:t xml:space="preserve">ha partecipato </w:t>
                  </w:r>
                  <w:r w:rsidR="00B85168">
                    <w:rPr>
                      <w:rFonts w:asciiTheme="minorHAnsi" w:hAnsiTheme="minorHAnsi" w:cs="Arial"/>
                      <w:b/>
                    </w:rPr>
                    <w:t>e non intende partecipare a nessun percorso formativo</w:t>
                  </w:r>
                  <w:r w:rsidR="00684EBA">
                    <w:rPr>
                      <w:rFonts w:asciiTheme="minorHAnsi" w:hAnsiTheme="minorHAnsi"/>
                    </w:rPr>
                    <w:t>.</w:t>
                  </w:r>
                </w:p>
              </w:tc>
            </w:tr>
          </w:tbl>
          <w:p w:rsidR="00B85168" w:rsidRDefault="00B85168" w:rsidP="00F7273D">
            <w:pPr>
              <w:pStyle w:val="Paragrafoelenco"/>
              <w:jc w:val="both"/>
              <w:rPr>
                <w:rFonts w:asciiTheme="minorHAnsi" w:hAnsiTheme="minorHAnsi" w:cs="Arial"/>
                <w:sz w:val="22"/>
                <w:szCs w:val="22"/>
              </w:rPr>
            </w:pPr>
          </w:p>
        </w:tc>
      </w:tr>
      <w:tr w:rsidR="003279F8" w:rsidRPr="0082262E" w:rsidTr="003279F8">
        <w:trPr>
          <w:tblCellSpacing w:w="15" w:type="dxa"/>
        </w:trPr>
        <w:tc>
          <w:tcPr>
            <w:tcW w:w="4970" w:type="pct"/>
            <w:vAlign w:val="center"/>
          </w:tcPr>
          <w:p w:rsidR="003279F8" w:rsidRPr="00F7273D" w:rsidRDefault="003279F8" w:rsidP="003279F8">
            <w:pPr>
              <w:pStyle w:val="Paragrafoelenc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jc w:val="both"/>
              <w:rPr>
                <w:rFonts w:asciiTheme="minorHAnsi" w:hAnsiTheme="minorHAnsi" w:cs="Arial"/>
              </w:rPr>
            </w:pPr>
            <w:r>
              <w:rPr>
                <w:rFonts w:asciiTheme="minorHAnsi" w:hAnsiTheme="minorHAnsi" w:cs="Arial"/>
              </w:rPr>
              <w:lastRenderedPageBreak/>
              <w:t>che il progetto di internazionalizzazione proposto</w:t>
            </w:r>
            <w:r w:rsidR="00BE77C0">
              <w:rPr>
                <w:rStyle w:val="Rimandonotaapidipagina"/>
                <w:rFonts w:asciiTheme="minorHAnsi" w:hAnsiTheme="minorHAnsi" w:cs="Arial"/>
              </w:rPr>
              <w:footnoteReference w:id="6"/>
            </w:r>
            <w:r>
              <w:rPr>
                <w:rFonts w:asciiTheme="minorHAnsi" w:hAnsiTheme="minorHAnsi" w:cs="Arial"/>
              </w:rPr>
              <w:t xml:space="preserve"> </w:t>
            </w:r>
            <w:r w:rsidRPr="004B6192">
              <w:rPr>
                <w:rFonts w:asciiTheme="minorHAnsi" w:hAnsiTheme="minorHAnsi" w:cs="Arial"/>
              </w:rPr>
              <w:t>:</w:t>
            </w:r>
          </w:p>
          <w:tbl>
            <w:tblPr>
              <w:tblStyle w:val="Grigliatabella"/>
              <w:tblW w:w="0" w:type="auto"/>
              <w:tblInd w:w="720" w:type="dxa"/>
              <w:tblLook w:val="04A0" w:firstRow="1" w:lastRow="0" w:firstColumn="1" w:lastColumn="0" w:noHBand="0" w:noVBand="1"/>
            </w:tblPr>
            <w:tblGrid>
              <w:gridCol w:w="9290"/>
            </w:tblGrid>
            <w:tr w:rsidR="003279F8" w:rsidTr="0047091C">
              <w:tc>
                <w:tcPr>
                  <w:tcW w:w="9481" w:type="dxa"/>
                </w:tcPr>
                <w:p w:rsidR="003279F8" w:rsidRPr="00B85168" w:rsidRDefault="00D94DF4" w:rsidP="003279F8">
                  <w:pPr>
                    <w:pStyle w:val="Default"/>
                    <w:jc w:val="both"/>
                    <w:rPr>
                      <w:rFonts w:asciiTheme="minorHAnsi" w:hAnsiTheme="minorHAnsi"/>
                      <w:color w:val="auto"/>
                    </w:rPr>
                  </w:pPr>
                  <w:sdt>
                    <w:sdtPr>
                      <w:rPr>
                        <w:rFonts w:asciiTheme="minorHAnsi" w:hAnsiTheme="minorHAnsi"/>
                        <w:i/>
                      </w:rPr>
                      <w:id w:val="-1731837845"/>
                      <w14:checkbox>
                        <w14:checked w14:val="0"/>
                        <w14:checkedState w14:val="2612" w14:font="MS Gothic"/>
                        <w14:uncheckedState w14:val="2610" w14:font="MS Gothic"/>
                      </w14:checkbox>
                    </w:sdtPr>
                    <w:sdtEndPr/>
                    <w:sdtContent>
                      <w:r w:rsidR="003279F8" w:rsidRPr="00B85168">
                        <w:rPr>
                          <w:rFonts w:ascii="MS Gothic" w:eastAsia="MS Gothic" w:hAnsi="MS Gothic" w:cs="MS Gothic" w:hint="eastAsia"/>
                        </w:rPr>
                        <w:t>☐</w:t>
                      </w:r>
                    </w:sdtContent>
                  </w:sdt>
                  <w:r w:rsidR="003279F8" w:rsidRPr="00B85168">
                    <w:rPr>
                      <w:rFonts w:asciiTheme="minorHAnsi" w:hAnsiTheme="minorHAnsi" w:cs="Arial"/>
                      <w:b/>
                    </w:rPr>
                    <w:t xml:space="preserve"> </w:t>
                  </w:r>
                  <w:r w:rsidR="003279F8">
                    <w:rPr>
                      <w:rFonts w:asciiTheme="minorHAnsi" w:hAnsiTheme="minorHAnsi" w:cs="Arial"/>
                      <w:b/>
                    </w:rPr>
                    <w:t>è una prosecuzione di un progetto avviato nel 2018</w:t>
                  </w:r>
                  <w:r w:rsidR="003279F8">
                    <w:rPr>
                      <w:rFonts w:asciiTheme="minorHAnsi" w:hAnsiTheme="minorHAnsi"/>
                      <w:color w:val="auto"/>
                    </w:rPr>
                    <w:t>;</w:t>
                  </w:r>
                </w:p>
              </w:tc>
            </w:tr>
            <w:tr w:rsidR="003279F8" w:rsidTr="0047091C">
              <w:tc>
                <w:tcPr>
                  <w:tcW w:w="9481" w:type="dxa"/>
                </w:tcPr>
                <w:p w:rsidR="0047091C" w:rsidRPr="0047091C" w:rsidRDefault="00D94DF4" w:rsidP="003279F8">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rPr>
                  </w:pPr>
                  <w:sdt>
                    <w:sdtPr>
                      <w:rPr>
                        <w:rFonts w:asciiTheme="minorHAnsi" w:hAnsiTheme="minorHAnsi"/>
                        <w:i/>
                        <w:color w:val="000000"/>
                      </w:rPr>
                      <w:id w:val="-1785031347"/>
                      <w14:checkbox>
                        <w14:checked w14:val="0"/>
                        <w14:checkedState w14:val="2612" w14:font="MS Gothic"/>
                        <w14:uncheckedState w14:val="2610" w14:font="MS Gothic"/>
                      </w14:checkbox>
                    </w:sdtPr>
                    <w:sdtEndPr/>
                    <w:sdtContent>
                      <w:r w:rsidR="003279F8" w:rsidRPr="00B85168">
                        <w:rPr>
                          <w:rFonts w:ascii="MS Gothic" w:eastAsia="MS Gothic" w:hAnsi="MS Gothic" w:cs="MS Gothic" w:hint="eastAsia"/>
                          <w:color w:val="000000"/>
                        </w:rPr>
                        <w:t>☐</w:t>
                      </w:r>
                    </w:sdtContent>
                  </w:sdt>
                  <w:r w:rsidR="003279F8" w:rsidRPr="00B85168">
                    <w:rPr>
                      <w:rFonts w:asciiTheme="minorHAnsi" w:hAnsiTheme="minorHAnsi" w:cs="Arial"/>
                      <w:b/>
                    </w:rPr>
                    <w:t xml:space="preserve"> </w:t>
                  </w:r>
                  <w:r w:rsidR="003279F8">
                    <w:rPr>
                      <w:rFonts w:asciiTheme="minorHAnsi" w:hAnsiTheme="minorHAnsi" w:cs="Arial"/>
                      <w:b/>
                    </w:rPr>
                    <w:t>prevede una continuazione oltre il 2019</w:t>
                  </w:r>
                  <w:r w:rsidR="003279F8" w:rsidRPr="00B85168">
                    <w:rPr>
                      <w:rFonts w:asciiTheme="minorHAnsi" w:hAnsiTheme="minorHAnsi"/>
                    </w:rPr>
                    <w:t xml:space="preserve">; </w:t>
                  </w:r>
                </w:p>
              </w:tc>
            </w:tr>
            <w:tr w:rsidR="003279F8" w:rsidTr="0047091C">
              <w:tc>
                <w:tcPr>
                  <w:tcW w:w="9481" w:type="dxa"/>
                </w:tcPr>
                <w:p w:rsidR="0047091C" w:rsidRPr="0047091C" w:rsidRDefault="00D94DF4" w:rsidP="003279F8">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cs="Arial"/>
                      <w:b/>
                    </w:rPr>
                  </w:pPr>
                  <w:sdt>
                    <w:sdtPr>
                      <w:rPr>
                        <w:rFonts w:asciiTheme="minorHAnsi" w:hAnsiTheme="minorHAnsi"/>
                        <w:i/>
                        <w:color w:val="000000"/>
                      </w:rPr>
                      <w:id w:val="210782720"/>
                      <w14:checkbox>
                        <w14:checked w14:val="0"/>
                        <w14:checkedState w14:val="2612" w14:font="MS Gothic"/>
                        <w14:uncheckedState w14:val="2610" w14:font="MS Gothic"/>
                      </w14:checkbox>
                    </w:sdtPr>
                    <w:sdtEndPr/>
                    <w:sdtContent>
                      <w:r w:rsidR="003279F8" w:rsidRPr="00B85168">
                        <w:rPr>
                          <w:rFonts w:ascii="MS Gothic" w:eastAsia="MS Gothic" w:hAnsi="MS Gothic" w:cs="MS Gothic" w:hint="eastAsia"/>
                          <w:color w:val="000000"/>
                        </w:rPr>
                        <w:t>☐</w:t>
                      </w:r>
                    </w:sdtContent>
                  </w:sdt>
                  <w:r w:rsidR="003279F8" w:rsidRPr="00B85168">
                    <w:rPr>
                      <w:rFonts w:asciiTheme="minorHAnsi" w:hAnsiTheme="minorHAnsi" w:cs="Arial"/>
                      <w:b/>
                    </w:rPr>
                    <w:t xml:space="preserve"> </w:t>
                  </w:r>
                  <w:r w:rsidR="003279F8">
                    <w:rPr>
                      <w:rFonts w:asciiTheme="minorHAnsi" w:hAnsiTheme="minorHAnsi" w:cs="Arial"/>
                      <w:b/>
                    </w:rPr>
                    <w:t>prevede una continuazione</w:t>
                  </w:r>
                  <w:r w:rsidR="0047091C">
                    <w:rPr>
                      <w:rFonts w:asciiTheme="minorHAnsi" w:hAnsiTheme="minorHAnsi" w:cs="Arial"/>
                      <w:b/>
                    </w:rPr>
                    <w:t xml:space="preserve"> di parte di esso oltre il 2019;</w:t>
                  </w:r>
                </w:p>
              </w:tc>
            </w:tr>
            <w:tr w:rsidR="0047091C" w:rsidTr="0047091C">
              <w:tc>
                <w:tcPr>
                  <w:tcW w:w="9481" w:type="dxa"/>
                </w:tcPr>
                <w:p w:rsidR="0047091C" w:rsidRDefault="00D94DF4" w:rsidP="0047091C">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left="0"/>
                    <w:jc w:val="both"/>
                    <w:rPr>
                      <w:rFonts w:asciiTheme="minorHAnsi" w:hAnsiTheme="minorHAnsi"/>
                      <w:i/>
                      <w:color w:val="000000"/>
                    </w:rPr>
                  </w:pPr>
                  <w:sdt>
                    <w:sdtPr>
                      <w:rPr>
                        <w:rFonts w:asciiTheme="minorHAnsi" w:hAnsiTheme="minorHAnsi"/>
                        <w:i/>
                        <w:color w:val="000000"/>
                      </w:rPr>
                      <w:id w:val="-790427729"/>
                      <w14:checkbox>
                        <w14:checked w14:val="0"/>
                        <w14:checkedState w14:val="2612" w14:font="MS Gothic"/>
                        <w14:uncheckedState w14:val="2610" w14:font="MS Gothic"/>
                      </w14:checkbox>
                    </w:sdtPr>
                    <w:sdtEndPr/>
                    <w:sdtContent>
                      <w:r w:rsidR="0047091C" w:rsidRPr="00B85168">
                        <w:rPr>
                          <w:rFonts w:ascii="MS Gothic" w:eastAsia="MS Gothic" w:hAnsi="MS Gothic" w:cs="MS Gothic" w:hint="eastAsia"/>
                          <w:color w:val="000000"/>
                        </w:rPr>
                        <w:t>☐</w:t>
                      </w:r>
                    </w:sdtContent>
                  </w:sdt>
                  <w:r w:rsidR="0047091C" w:rsidRPr="00B85168">
                    <w:rPr>
                      <w:rFonts w:asciiTheme="minorHAnsi" w:hAnsiTheme="minorHAnsi" w:cs="Arial"/>
                      <w:b/>
                    </w:rPr>
                    <w:t xml:space="preserve"> </w:t>
                  </w:r>
                  <w:r w:rsidR="0047091C">
                    <w:rPr>
                      <w:rFonts w:asciiTheme="minorHAnsi" w:hAnsiTheme="minorHAnsi" w:cs="Arial"/>
                      <w:b/>
                    </w:rPr>
                    <w:t xml:space="preserve">non è una prosecuzione di un progetto avviato nel 2018 e non prevede continuazioni </w:t>
                  </w:r>
                  <w:r w:rsidR="00D468A2">
                    <w:rPr>
                      <w:rFonts w:asciiTheme="minorHAnsi" w:hAnsiTheme="minorHAnsi" w:cs="Arial"/>
                      <w:b/>
                    </w:rPr>
                    <w:t>oltre il 2019.</w:t>
                  </w:r>
                </w:p>
              </w:tc>
            </w:tr>
          </w:tbl>
          <w:p w:rsidR="003279F8" w:rsidRDefault="003279F8" w:rsidP="00F7273D">
            <w:pPr>
              <w:pStyle w:val="Paragrafoelenco"/>
              <w:jc w:val="both"/>
              <w:rPr>
                <w:rFonts w:asciiTheme="minorHAnsi" w:hAnsiTheme="minorHAnsi" w:cs="Arial"/>
                <w:sz w:val="22"/>
                <w:szCs w:val="22"/>
              </w:rPr>
            </w:pPr>
          </w:p>
        </w:tc>
      </w:tr>
      <w:tr w:rsidR="00B85168" w:rsidRPr="0082262E" w:rsidTr="003279F8">
        <w:trPr>
          <w:tblCellSpacing w:w="15" w:type="dxa"/>
        </w:trPr>
        <w:tc>
          <w:tcPr>
            <w:tcW w:w="4970" w:type="pct"/>
            <w:vAlign w:val="center"/>
          </w:tcPr>
          <w:p w:rsidR="00F7273D" w:rsidRDefault="00F7273D" w:rsidP="00F7273D">
            <w:pPr>
              <w:pStyle w:val="Paragrafoelenco"/>
              <w:jc w:val="both"/>
              <w:rPr>
                <w:rFonts w:asciiTheme="minorHAnsi" w:hAnsiTheme="minorHAnsi" w:cs="Arial"/>
                <w:sz w:val="22"/>
                <w:szCs w:val="22"/>
              </w:rPr>
            </w:pPr>
          </w:p>
          <w:p w:rsidR="001746A6" w:rsidRDefault="00B85168" w:rsidP="00F7273D">
            <w:pPr>
              <w:pStyle w:val="Paragrafoelenco"/>
              <w:numPr>
                <w:ilvl w:val="0"/>
                <w:numId w:val="6"/>
              </w:numPr>
              <w:jc w:val="both"/>
              <w:rPr>
                <w:rFonts w:asciiTheme="minorHAnsi" w:hAnsiTheme="minorHAnsi" w:cs="Arial"/>
                <w:sz w:val="22"/>
                <w:szCs w:val="22"/>
              </w:rPr>
            </w:pPr>
            <w:r w:rsidRPr="00E62DB5">
              <w:rPr>
                <w:rFonts w:asciiTheme="minorHAnsi" w:hAnsiTheme="minorHAnsi" w:cs="Arial"/>
                <w:sz w:val="22"/>
                <w:szCs w:val="22"/>
              </w:rPr>
              <w:t xml:space="preserve">di essere a conoscenza che ai sensi del </w:t>
            </w:r>
            <w:proofErr w:type="spellStart"/>
            <w:r w:rsidRPr="00E62DB5">
              <w:rPr>
                <w:rFonts w:asciiTheme="minorHAnsi" w:hAnsiTheme="minorHAnsi" w:cs="Arial"/>
                <w:sz w:val="22"/>
                <w:szCs w:val="22"/>
              </w:rPr>
              <w:t>Reg.UE</w:t>
            </w:r>
            <w:proofErr w:type="spellEnd"/>
            <w:r w:rsidRPr="00E62DB5">
              <w:rPr>
                <w:rFonts w:asciiTheme="minorHAnsi" w:hAnsiTheme="minorHAnsi" w:cs="Arial"/>
                <w:sz w:val="22"/>
                <w:szCs w:val="22"/>
              </w:rPr>
              <w:t xml:space="preserve"> 2016/679 e in conformità al D.L.gs. 196/2003 come modificato dal D.Lgs.101/2018 i dati acquisiti in esecuzione del bando</w:t>
            </w:r>
            <w:r>
              <w:rPr>
                <w:rFonts w:asciiTheme="minorHAnsi" w:hAnsiTheme="minorHAnsi" w:cs="Arial"/>
                <w:sz w:val="22"/>
                <w:szCs w:val="22"/>
              </w:rPr>
              <w:t xml:space="preserve"> “Promozione export e internazionalizzazione intelligente” - 2019 </w:t>
            </w:r>
            <w:r w:rsidRPr="00E62DB5">
              <w:rPr>
                <w:rFonts w:asciiTheme="minorHAnsi" w:hAnsiTheme="minorHAnsi" w:cs="Arial"/>
                <w:sz w:val="22"/>
                <w:szCs w:val="22"/>
              </w:rPr>
              <w:t xml:space="preserve"> saranno trattati con modalità manuale e informatica e saranno utilizzati esclusivamente per le finalità relative al procedimento amministrativo per il quale essi vengono comunicati. Tutti i dati personali che verranno in possesso di Unioncamere Emilia-Romagna saranno trattati esclusivamente per le finalità del </w:t>
            </w:r>
            <w:r>
              <w:rPr>
                <w:rFonts w:asciiTheme="minorHAnsi" w:hAnsiTheme="minorHAnsi" w:cs="Arial"/>
                <w:sz w:val="22"/>
                <w:szCs w:val="22"/>
              </w:rPr>
              <w:t xml:space="preserve">suddetto </w:t>
            </w:r>
            <w:r w:rsidRPr="00E62DB5">
              <w:rPr>
                <w:rFonts w:asciiTheme="minorHAnsi" w:hAnsiTheme="minorHAnsi" w:cs="Arial"/>
                <w:sz w:val="22"/>
                <w:szCs w:val="22"/>
              </w:rPr>
              <w:t>bando e nel rispet</w:t>
            </w:r>
            <w:r>
              <w:rPr>
                <w:rFonts w:asciiTheme="minorHAnsi" w:hAnsiTheme="minorHAnsi" w:cs="Arial"/>
                <w:sz w:val="22"/>
                <w:szCs w:val="22"/>
              </w:rPr>
              <w:t>to dell’art. 13 del sopraccitato</w:t>
            </w:r>
            <w:r w:rsidRPr="00E62DB5">
              <w:rPr>
                <w:rFonts w:asciiTheme="minorHAnsi" w:hAnsiTheme="minorHAnsi" w:cs="Arial"/>
                <w:sz w:val="22"/>
                <w:szCs w:val="22"/>
              </w:rPr>
              <w:t xml:space="preserve"> regolamento. Il mancato conferimento comporta l’impossibilità dello svolgimento dell’attività istruttoria e la decadenza/perdita del diritto al beneficio con riferimento alla fase di erogazione del contributo. </w:t>
            </w:r>
          </w:p>
          <w:p w:rsidR="00F7273D" w:rsidRDefault="00F7273D" w:rsidP="00F7273D">
            <w:pPr>
              <w:jc w:val="both"/>
              <w:rPr>
                <w:rFonts w:asciiTheme="minorHAnsi" w:hAnsiTheme="minorHAnsi" w:cs="Arial"/>
                <w:sz w:val="22"/>
                <w:szCs w:val="22"/>
              </w:rPr>
            </w:pPr>
          </w:p>
          <w:p w:rsidR="00F7273D" w:rsidRPr="00F7273D" w:rsidRDefault="00F7273D" w:rsidP="00F7273D">
            <w:pPr>
              <w:jc w:val="both"/>
              <w:rPr>
                <w:rFonts w:asciiTheme="minorHAnsi" w:hAnsiTheme="minorHAnsi" w:cs="Arial"/>
                <w:sz w:val="22"/>
                <w:szCs w:val="22"/>
              </w:rPr>
            </w:pPr>
          </w:p>
        </w:tc>
      </w:tr>
      <w:tr w:rsidR="001A6974" w:rsidRPr="0082262E" w:rsidTr="003279F8">
        <w:trPr>
          <w:tblCellSpacing w:w="15" w:type="dxa"/>
        </w:trPr>
        <w:tc>
          <w:tcPr>
            <w:tcW w:w="4970" w:type="pct"/>
            <w:vAlign w:val="center"/>
          </w:tcPr>
          <w:p w:rsidR="001A6974" w:rsidRPr="00F7273D" w:rsidRDefault="001A6974" w:rsidP="00F7273D">
            <w:pPr>
              <w:spacing w:line="360" w:lineRule="auto"/>
              <w:jc w:val="both"/>
              <w:rPr>
                <w:rFonts w:asciiTheme="minorHAnsi" w:hAnsiTheme="minorHAnsi" w:cs="Arial"/>
                <w:sz w:val="22"/>
                <w:szCs w:val="22"/>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5A39" w:rsidRPr="001769B2" w:rsidTr="002B6046">
        <w:tc>
          <w:tcPr>
            <w:tcW w:w="2671" w:type="dxa"/>
          </w:tcPr>
          <w:p w:rsidR="00D1751E" w:rsidRDefault="00D1751E" w:rsidP="002B6046">
            <w:pPr>
              <w:contextualSpacing/>
              <w:jc w:val="both"/>
              <w:rPr>
                <w:rFonts w:asciiTheme="minorHAnsi" w:hAnsiTheme="minorHAnsi"/>
                <w:sz w:val="22"/>
                <w:szCs w:val="22"/>
              </w:rPr>
            </w:pPr>
          </w:p>
          <w:p w:rsidR="00D1751E" w:rsidRDefault="00D1751E" w:rsidP="002B6046">
            <w:pPr>
              <w:contextualSpacing/>
              <w:jc w:val="both"/>
              <w:rPr>
                <w:rFonts w:asciiTheme="minorHAnsi" w:hAnsiTheme="minorHAnsi"/>
                <w:sz w:val="22"/>
                <w:szCs w:val="22"/>
              </w:rPr>
            </w:pPr>
          </w:p>
          <w:p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_____________________ ,</w:t>
            </w:r>
          </w:p>
        </w:tc>
        <w:tc>
          <w:tcPr>
            <w:tcW w:w="2571" w:type="dxa"/>
          </w:tcPr>
          <w:p w:rsidR="00D1751E" w:rsidRDefault="00D1751E" w:rsidP="002B6046">
            <w:pPr>
              <w:contextualSpacing/>
              <w:jc w:val="both"/>
              <w:rPr>
                <w:rFonts w:asciiTheme="minorHAnsi" w:hAnsiTheme="minorHAnsi"/>
                <w:sz w:val="22"/>
                <w:szCs w:val="22"/>
              </w:rPr>
            </w:pPr>
          </w:p>
          <w:p w:rsidR="00D1751E" w:rsidRDefault="00D1751E" w:rsidP="002B6046">
            <w:pPr>
              <w:contextualSpacing/>
              <w:jc w:val="both"/>
              <w:rPr>
                <w:rFonts w:asciiTheme="minorHAnsi" w:hAnsiTheme="minorHAnsi"/>
                <w:sz w:val="22"/>
                <w:szCs w:val="22"/>
              </w:rPr>
            </w:pPr>
          </w:p>
          <w:p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 /____ / _________</w:t>
            </w:r>
          </w:p>
        </w:tc>
        <w:tc>
          <w:tcPr>
            <w:tcW w:w="4396" w:type="dxa"/>
          </w:tcPr>
          <w:p w:rsidR="00375A39" w:rsidRPr="001769B2" w:rsidRDefault="00375A39" w:rsidP="002B6046">
            <w:pPr>
              <w:contextualSpacing/>
              <w:jc w:val="both"/>
              <w:rPr>
                <w:rFonts w:asciiTheme="minorHAnsi" w:hAnsiTheme="minorHAnsi"/>
                <w:i/>
                <w:sz w:val="22"/>
                <w:szCs w:val="22"/>
              </w:rPr>
            </w:pPr>
          </w:p>
        </w:tc>
      </w:tr>
      <w:tr w:rsidR="00375A39" w:rsidRPr="001769B2" w:rsidTr="002B6046">
        <w:tc>
          <w:tcPr>
            <w:tcW w:w="2671" w:type="dxa"/>
          </w:tcPr>
          <w:p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(Luogo)</w:t>
            </w:r>
          </w:p>
        </w:tc>
        <w:tc>
          <w:tcPr>
            <w:tcW w:w="2571" w:type="dxa"/>
          </w:tcPr>
          <w:p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(Data)</w:t>
            </w:r>
          </w:p>
        </w:tc>
        <w:tc>
          <w:tcPr>
            <w:tcW w:w="4396" w:type="dxa"/>
          </w:tcPr>
          <w:p w:rsidR="00375A39" w:rsidRPr="001769B2" w:rsidRDefault="00375A39" w:rsidP="002B6046">
            <w:pPr>
              <w:contextualSpacing/>
              <w:jc w:val="both"/>
              <w:rPr>
                <w:rFonts w:asciiTheme="minorHAnsi" w:hAnsiTheme="minorHAnsi"/>
                <w:i/>
                <w:color w:val="BFBFBF"/>
                <w:sz w:val="22"/>
                <w:szCs w:val="22"/>
              </w:rPr>
            </w:pPr>
          </w:p>
        </w:tc>
      </w:tr>
      <w:tr w:rsidR="00375A39" w:rsidRPr="001769B2" w:rsidTr="002B6046">
        <w:tc>
          <w:tcPr>
            <w:tcW w:w="2671" w:type="dxa"/>
          </w:tcPr>
          <w:p w:rsidR="00375A39" w:rsidRPr="001769B2" w:rsidRDefault="00375A39" w:rsidP="002B6046">
            <w:pPr>
              <w:contextualSpacing/>
              <w:jc w:val="both"/>
              <w:rPr>
                <w:rFonts w:asciiTheme="minorHAnsi" w:hAnsiTheme="minorHAnsi"/>
                <w:i/>
                <w:color w:val="BFBFBF"/>
                <w:sz w:val="22"/>
                <w:szCs w:val="22"/>
              </w:rPr>
            </w:pPr>
          </w:p>
        </w:tc>
        <w:tc>
          <w:tcPr>
            <w:tcW w:w="2571" w:type="dxa"/>
          </w:tcPr>
          <w:p w:rsidR="00375A39" w:rsidRPr="001769B2" w:rsidRDefault="00375A39" w:rsidP="002B6046">
            <w:pPr>
              <w:contextualSpacing/>
              <w:jc w:val="both"/>
              <w:rPr>
                <w:rFonts w:asciiTheme="minorHAnsi" w:hAnsiTheme="minorHAnsi"/>
                <w:i/>
                <w:color w:val="BFBFBF"/>
                <w:sz w:val="22"/>
                <w:szCs w:val="22"/>
              </w:rPr>
            </w:pPr>
          </w:p>
        </w:tc>
        <w:tc>
          <w:tcPr>
            <w:tcW w:w="4396" w:type="dxa"/>
          </w:tcPr>
          <w:p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sz w:val="22"/>
                <w:szCs w:val="22"/>
              </w:rPr>
              <w:t>______________________________________</w:t>
            </w:r>
          </w:p>
        </w:tc>
      </w:tr>
      <w:tr w:rsidR="00375A39" w:rsidRPr="001769B2" w:rsidTr="002B6046">
        <w:tc>
          <w:tcPr>
            <w:tcW w:w="2671" w:type="dxa"/>
          </w:tcPr>
          <w:p w:rsidR="00375A39" w:rsidRPr="001769B2" w:rsidRDefault="00375A39" w:rsidP="002B6046">
            <w:pPr>
              <w:contextualSpacing/>
              <w:jc w:val="both"/>
              <w:rPr>
                <w:rFonts w:asciiTheme="minorHAnsi" w:hAnsiTheme="minorHAnsi"/>
                <w:i/>
                <w:color w:val="BFBFBF"/>
                <w:sz w:val="22"/>
                <w:szCs w:val="22"/>
              </w:rPr>
            </w:pPr>
          </w:p>
        </w:tc>
        <w:tc>
          <w:tcPr>
            <w:tcW w:w="2571" w:type="dxa"/>
          </w:tcPr>
          <w:p w:rsidR="00375A39" w:rsidRPr="001769B2" w:rsidRDefault="00375A39" w:rsidP="002B6046">
            <w:pPr>
              <w:contextualSpacing/>
              <w:jc w:val="both"/>
              <w:rPr>
                <w:rFonts w:asciiTheme="minorHAnsi" w:hAnsiTheme="minorHAnsi"/>
                <w:i/>
                <w:color w:val="BFBFBF"/>
                <w:sz w:val="22"/>
                <w:szCs w:val="22"/>
              </w:rPr>
            </w:pPr>
          </w:p>
        </w:tc>
        <w:tc>
          <w:tcPr>
            <w:tcW w:w="4396" w:type="dxa"/>
          </w:tcPr>
          <w:p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color w:val="BFBFBF"/>
                <w:sz w:val="22"/>
                <w:szCs w:val="22"/>
              </w:rPr>
              <w:t>(Firma)</w:t>
            </w:r>
          </w:p>
        </w:tc>
      </w:tr>
    </w:tbl>
    <w:p w:rsidR="00A8401A" w:rsidRDefault="00A8401A" w:rsidP="00553667">
      <w:pPr>
        <w:jc w:val="both"/>
        <w:rPr>
          <w:rFonts w:asciiTheme="minorHAnsi" w:hAnsiTheme="minorHAnsi"/>
          <w:b/>
          <w:lang w:eastAsia="it-IT"/>
        </w:rPr>
      </w:pPr>
    </w:p>
    <w:p w:rsidR="00D1751E" w:rsidRDefault="00D1751E" w:rsidP="00553667">
      <w:pPr>
        <w:jc w:val="both"/>
        <w:rPr>
          <w:rFonts w:asciiTheme="minorHAnsi" w:hAnsiTheme="minorHAnsi"/>
          <w:b/>
          <w:lang w:eastAsia="it-IT"/>
        </w:rPr>
      </w:pPr>
    </w:p>
    <w:p w:rsidR="00D1751E" w:rsidRDefault="00D1751E" w:rsidP="00553667">
      <w:pPr>
        <w:jc w:val="both"/>
        <w:rPr>
          <w:rFonts w:asciiTheme="minorHAnsi" w:hAnsiTheme="minorHAnsi"/>
          <w:b/>
          <w:lang w:eastAsia="it-IT"/>
        </w:rPr>
      </w:pPr>
    </w:p>
    <w:p w:rsidR="00D1751E" w:rsidRDefault="00D1751E" w:rsidP="00553667">
      <w:pPr>
        <w:jc w:val="both"/>
        <w:rPr>
          <w:rFonts w:asciiTheme="minorHAnsi" w:hAnsiTheme="minorHAnsi"/>
          <w:b/>
          <w:lang w:eastAsia="it-IT"/>
        </w:rPr>
      </w:pPr>
    </w:p>
    <w:p w:rsidR="00D1751E" w:rsidRDefault="00D1751E" w:rsidP="00553667">
      <w:pPr>
        <w:jc w:val="both"/>
        <w:rPr>
          <w:rFonts w:asciiTheme="minorHAnsi" w:hAnsiTheme="minorHAnsi"/>
          <w:b/>
          <w:lang w:eastAsia="it-IT"/>
        </w:rPr>
      </w:pPr>
    </w:p>
    <w:p w:rsidR="00EC6EC1" w:rsidRDefault="00EC6EC1" w:rsidP="00553667">
      <w:pPr>
        <w:jc w:val="both"/>
        <w:rPr>
          <w:rFonts w:asciiTheme="minorHAnsi" w:hAnsiTheme="minorHAnsi"/>
          <w:b/>
          <w:lang w:eastAsia="it-IT"/>
        </w:rPr>
      </w:pPr>
      <w:r>
        <w:rPr>
          <w:rFonts w:asciiTheme="minorHAnsi" w:hAnsiTheme="minorHAnsi"/>
          <w:b/>
          <w:lang w:eastAsia="it-IT"/>
        </w:rPr>
        <w:t>NB:</w:t>
      </w:r>
    </w:p>
    <w:p w:rsidR="00EC6EC1" w:rsidRDefault="00EC6EC1" w:rsidP="00EC6EC1">
      <w:pPr>
        <w:pStyle w:val="Paragrafoelenco"/>
        <w:numPr>
          <w:ilvl w:val="0"/>
          <w:numId w:val="9"/>
        </w:numPr>
        <w:jc w:val="both"/>
        <w:rPr>
          <w:rFonts w:asciiTheme="minorHAnsi" w:hAnsiTheme="minorHAnsi"/>
          <w:b/>
          <w:lang w:eastAsia="it-IT"/>
        </w:rPr>
      </w:pPr>
      <w:r>
        <w:rPr>
          <w:rFonts w:asciiTheme="minorHAnsi" w:hAnsiTheme="minorHAnsi"/>
          <w:b/>
          <w:lang w:eastAsia="it-IT"/>
        </w:rPr>
        <w:t>tutti i campi sono obbligatori</w:t>
      </w:r>
    </w:p>
    <w:p w:rsidR="00553667" w:rsidRPr="00EC6EC1" w:rsidRDefault="00553667" w:rsidP="00EC6EC1">
      <w:pPr>
        <w:pStyle w:val="Paragrafoelenco"/>
        <w:numPr>
          <w:ilvl w:val="0"/>
          <w:numId w:val="9"/>
        </w:numPr>
        <w:jc w:val="both"/>
        <w:rPr>
          <w:rFonts w:asciiTheme="minorHAnsi" w:hAnsiTheme="minorHAnsi"/>
          <w:b/>
          <w:lang w:eastAsia="it-IT"/>
        </w:rPr>
      </w:pPr>
      <w:r w:rsidRPr="00D94DF4">
        <w:rPr>
          <w:rFonts w:asciiTheme="minorHAnsi" w:hAnsiTheme="minorHAnsi"/>
          <w:b/>
          <w:lang w:eastAsia="it-IT"/>
        </w:rPr>
        <w:t xml:space="preserve">la dichiarazione deve essere firmata digitalmente dal dichiarante. </w:t>
      </w:r>
      <w:bookmarkStart w:id="0" w:name="_GoBack"/>
      <w:bookmarkEnd w:id="0"/>
    </w:p>
    <w:sectPr w:rsidR="00553667" w:rsidRPr="00EC6EC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BD" w:rsidRDefault="00E307BD" w:rsidP="00E307BD">
      <w:r>
        <w:separator/>
      </w:r>
    </w:p>
  </w:endnote>
  <w:endnote w:type="continuationSeparator" w:id="0">
    <w:p w:rsidR="00E307BD" w:rsidRDefault="00E307BD" w:rsidP="00E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BD" w:rsidRDefault="00E307BD" w:rsidP="00E307BD">
      <w:r>
        <w:separator/>
      </w:r>
    </w:p>
  </w:footnote>
  <w:footnote w:type="continuationSeparator" w:id="0">
    <w:p w:rsidR="00E307BD" w:rsidRDefault="00E307BD" w:rsidP="00E307BD">
      <w:r>
        <w:continuationSeparator/>
      </w:r>
    </w:p>
  </w:footnote>
  <w:footnote w:id="1">
    <w:p w:rsidR="00B85168" w:rsidRDefault="00B85168">
      <w:pPr>
        <w:pStyle w:val="Testonotaapidipagina"/>
      </w:pPr>
      <w:r>
        <w:rPr>
          <w:rStyle w:val="Rimandonotaapidipagina"/>
        </w:rPr>
        <w:footnoteRef/>
      </w:r>
      <w:r>
        <w:t xml:space="preserve"> </w:t>
      </w:r>
      <w:r w:rsidRPr="00BE31EE">
        <w:rPr>
          <w:rFonts w:asciiTheme="minorHAnsi" w:hAnsiTheme="minorHAnsi" w:cs="Arial"/>
          <w:sz w:val="18"/>
          <w:szCs w:val="18"/>
        </w:rPr>
        <w:t>La definizione di PMI è stabilita dal Decreto del Ministero delle Attività Produttive 18 aprile 2005: “Adeguamento alla disciplina comunitaria dei criteri di individuazione di piccole e medie imprese” (G.U. 12 ottobre 2005 – in recepimento della Raccomandazione 2003/361/CE).</w:t>
      </w:r>
    </w:p>
  </w:footnote>
  <w:footnote w:id="2">
    <w:p w:rsidR="00B85168" w:rsidRDefault="00B85168" w:rsidP="003C4884">
      <w:pPr>
        <w:pStyle w:val="Testonotaapidipagina"/>
        <w:jc w:val="both"/>
      </w:pPr>
      <w:r>
        <w:rPr>
          <w:rStyle w:val="Rimandonotaapidipagina"/>
        </w:rPr>
        <w:footnoteRef/>
      </w:r>
      <w:r>
        <w:t xml:space="preserve"> </w:t>
      </w:r>
      <w:r w:rsidRPr="00F7273D">
        <w:rPr>
          <w:rFonts w:asciiTheme="minorHAnsi" w:hAnsiTheme="minorHAnsi" w:cs="Arial"/>
          <w:sz w:val="18"/>
          <w:szCs w:val="18"/>
        </w:rPr>
        <w:t>nel biennio 2016-2017 non ha svolto operazioni di vendita all’estero. Le imprese costituite nel 2017 e nel 2018 saranno considerate non esportatrici</w:t>
      </w:r>
      <w:r>
        <w:rPr>
          <w:rFonts w:asciiTheme="minorHAnsi" w:hAnsiTheme="minorHAnsi" w:cs="Arial"/>
        </w:rPr>
        <w:t>.</w:t>
      </w:r>
    </w:p>
  </w:footnote>
  <w:footnote w:id="3">
    <w:p w:rsidR="00B85168" w:rsidRDefault="00B85168" w:rsidP="003C4884">
      <w:pPr>
        <w:pStyle w:val="Testonotaapidipagina"/>
        <w:jc w:val="both"/>
      </w:pPr>
      <w:r>
        <w:rPr>
          <w:rStyle w:val="Rimandonotaapidipagina"/>
        </w:rPr>
        <w:footnoteRef/>
      </w:r>
      <w:r>
        <w:t xml:space="preserve"> </w:t>
      </w:r>
      <w:r w:rsidRPr="00F7273D">
        <w:rPr>
          <w:rFonts w:asciiTheme="minorHAnsi" w:hAnsiTheme="minorHAnsi"/>
          <w:sz w:val="18"/>
          <w:szCs w:val="18"/>
        </w:rPr>
        <w:t xml:space="preserve">nel biennio 2016-2017 </w:t>
      </w:r>
      <w:r w:rsidRPr="00F7273D">
        <w:rPr>
          <w:rFonts w:asciiTheme="minorHAnsi" w:hAnsiTheme="minorHAnsi" w:cs="Arial"/>
          <w:sz w:val="18"/>
          <w:szCs w:val="18"/>
        </w:rPr>
        <w:t>ha svolto operazioni di vendita diretta dei propri prodotti all’estero per meno del 20% del proprio fatturato complessivo.</w:t>
      </w:r>
    </w:p>
  </w:footnote>
  <w:footnote w:id="4">
    <w:p w:rsidR="00B85168" w:rsidRDefault="00B85168" w:rsidP="003C4884">
      <w:pPr>
        <w:pStyle w:val="Testonotaapidipagina"/>
        <w:jc w:val="both"/>
      </w:pPr>
      <w:r>
        <w:rPr>
          <w:rStyle w:val="Rimandonotaapidipagina"/>
        </w:rPr>
        <w:footnoteRef/>
      </w:r>
      <w:r>
        <w:t xml:space="preserve"> </w:t>
      </w:r>
      <w:r w:rsidRPr="00F7273D">
        <w:rPr>
          <w:rFonts w:asciiTheme="minorHAnsi" w:hAnsiTheme="minorHAnsi" w:cs="Arial"/>
          <w:sz w:val="18"/>
          <w:szCs w:val="18"/>
        </w:rPr>
        <w:t>nel biennio 2016-2017 ha svolto operazioni di vendita diretta dei propri prodotti all’estero per più del 20% del proprio fatturato complessivo.</w:t>
      </w:r>
    </w:p>
  </w:footnote>
  <w:footnote w:id="5">
    <w:p w:rsidR="00BE77C0" w:rsidRDefault="00BE77C0">
      <w:pPr>
        <w:pStyle w:val="Testonotaapidipagina"/>
      </w:pPr>
      <w:r>
        <w:rPr>
          <w:rStyle w:val="Rimandonotaapidipagina"/>
        </w:rPr>
        <w:footnoteRef/>
      </w:r>
      <w:r>
        <w:t xml:space="preserve"> </w:t>
      </w:r>
      <w:r w:rsidRPr="00BE77C0">
        <w:rPr>
          <w:rFonts w:asciiTheme="minorHAnsi" w:hAnsiTheme="minorHAnsi"/>
          <w:sz w:val="18"/>
          <w:szCs w:val="18"/>
        </w:rPr>
        <w:t>Indicare una solo opzione.</w:t>
      </w:r>
    </w:p>
  </w:footnote>
  <w:footnote w:id="6">
    <w:p w:rsidR="00BE77C0" w:rsidRDefault="00BE77C0">
      <w:pPr>
        <w:pStyle w:val="Testonotaapidipagina"/>
      </w:pPr>
      <w:r>
        <w:rPr>
          <w:rStyle w:val="Rimandonotaapidipagina"/>
        </w:rPr>
        <w:footnoteRef/>
      </w:r>
      <w:r>
        <w:t xml:space="preserve"> </w:t>
      </w:r>
      <w:r w:rsidRPr="00BE77C0">
        <w:rPr>
          <w:rFonts w:asciiTheme="minorHAnsi" w:hAnsiTheme="minorHAnsi"/>
          <w:sz w:val="18"/>
          <w:szCs w:val="18"/>
        </w:rPr>
        <w:t>Indicare una o 2 opzioni</w:t>
      </w:r>
      <w:r>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jc w:val="center"/>
      <w:tblCellMar>
        <w:left w:w="70" w:type="dxa"/>
        <w:right w:w="70" w:type="dxa"/>
      </w:tblCellMar>
      <w:tblLook w:val="0000" w:firstRow="0" w:lastRow="0" w:firstColumn="0" w:lastColumn="0" w:noHBand="0" w:noVBand="0"/>
    </w:tblPr>
    <w:tblGrid>
      <w:gridCol w:w="4945"/>
      <w:gridCol w:w="4695"/>
    </w:tblGrid>
    <w:tr w:rsidR="00E307BD" w:rsidRPr="00BF5906" w:rsidTr="002B6046">
      <w:trPr>
        <w:trHeight w:val="1272"/>
        <w:jc w:val="center"/>
      </w:trPr>
      <w:tc>
        <w:tcPr>
          <w:tcW w:w="4945" w:type="dxa"/>
          <w:vAlign w:val="center"/>
        </w:tcPr>
        <w:p w:rsidR="00E307BD" w:rsidRPr="00BF5906" w:rsidRDefault="00E307BD" w:rsidP="002B6046">
          <w:pPr>
            <w:ind w:right="28" w:firstLine="357"/>
            <w:jc w:val="center"/>
            <w:rPr>
              <w:rFonts w:ascii="Verdana" w:hAnsi="Verdana" w:cs="Arial"/>
              <w:color w:val="0D0D0D"/>
            </w:rPr>
          </w:pPr>
          <w:r>
            <w:rPr>
              <w:noProof/>
              <w:lang w:eastAsia="it-IT"/>
            </w:rPr>
            <w:drawing>
              <wp:inline distT="0" distB="0" distL="0" distR="0" wp14:anchorId="47E8DCE4" wp14:editId="4B6EE308">
                <wp:extent cx="2052633" cy="468000"/>
                <wp:effectExtent l="0" t="0" r="508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Emilia-Romagna-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2052633" cy="468000"/>
                        </a:xfrm>
                        <a:prstGeom prst="rect">
                          <a:avLst/>
                        </a:prstGeom>
                      </pic:spPr>
                    </pic:pic>
                  </a:graphicData>
                </a:graphic>
              </wp:inline>
            </w:drawing>
          </w:r>
        </w:p>
      </w:tc>
      <w:tc>
        <w:tcPr>
          <w:tcW w:w="4695" w:type="dxa"/>
          <w:vAlign w:val="center"/>
        </w:tcPr>
        <w:p w:rsidR="00E307BD" w:rsidRPr="00BF5906" w:rsidRDefault="00D94DF4" w:rsidP="002B6046">
          <w:pPr>
            <w:ind w:right="28" w:firstLine="357"/>
            <w:jc w:val="center"/>
            <w:rPr>
              <w:rFonts w:ascii="Verdana" w:hAnsi="Verdana" w:cs="Arial"/>
              <w:color w:val="0D0D0D"/>
            </w:rPr>
          </w:pPr>
          <w:r>
            <w:rPr>
              <w:rFonts w:ascii="Verdana" w:hAnsi="Verdana" w:cs="Arial"/>
              <w:noProof/>
              <w:color w:val="0D0D0D"/>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55pt;margin-top:-17.45pt;width:206.4pt;height:29.15pt;z-index:251658240;mso-wrap-distance-left:9.05pt;mso-wrap-distance-right:9.05pt;mso-position-horizontal-relative:text;mso-position-vertical-relative:text" wrapcoords="-71 0 -71 21095 21596 21095 21596 0 -71 0" filled="t">
                <v:fill color2="black"/>
                <v:imagedata r:id="rId2" o:title=""/>
                <w10:wrap type="tight"/>
              </v:shape>
              <o:OLEObject Type="Embed" ProgID="Immagine" ShapeID="_x0000_s2049" DrawAspect="Content" ObjectID="_1610531536" r:id="rId3"/>
            </w:pict>
          </w:r>
        </w:p>
      </w:tc>
    </w:tr>
  </w:tbl>
  <w:p w:rsidR="00E307BD" w:rsidRPr="000454B6" w:rsidRDefault="00E307BD" w:rsidP="00E307BD">
    <w:pPr>
      <w:ind w:firstLine="357"/>
      <w:jc w:val="center"/>
      <w:rPr>
        <w:rFonts w:asciiTheme="minorHAnsi" w:hAnsiTheme="minorHAnsi" w:cs="Arial"/>
        <w:color w:val="808080" w:themeColor="background1" w:themeShade="80"/>
      </w:rPr>
    </w:pPr>
    <w:r w:rsidRPr="000454B6">
      <w:rPr>
        <w:rFonts w:asciiTheme="minorHAnsi" w:hAnsiTheme="minorHAnsi" w:cs="Arial"/>
        <w:b/>
        <w:bCs/>
        <w:color w:val="808080" w:themeColor="background1" w:themeShade="80"/>
        <w:sz w:val="28"/>
        <w:szCs w:val="28"/>
      </w:rPr>
      <w:t>BANDO PER LA CONCESSIONE DI CONTRIBUTI A PROGETTI DI “PROMOZIONE EXPORT E INTERNAZIONALIZZAZIONE INTELLIGENTE”</w:t>
    </w:r>
    <w:r w:rsidRPr="000454B6">
      <w:rPr>
        <w:rFonts w:asciiTheme="minorHAnsi" w:hAnsiTheme="minorHAnsi" w:cs="Arial"/>
        <w:b/>
        <w:color w:val="808080" w:themeColor="background1" w:themeShade="80"/>
        <w:sz w:val="28"/>
        <w:szCs w:val="28"/>
      </w:rPr>
      <w:t xml:space="preserve"> 2019</w:t>
    </w:r>
  </w:p>
  <w:p w:rsidR="00E307BD" w:rsidRDefault="00E307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1">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2">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3">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4">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5">
    <w:nsid w:val="0A6E5DE8"/>
    <w:multiLevelType w:val="hybridMultilevel"/>
    <w:tmpl w:val="CB0C384A"/>
    <w:lvl w:ilvl="0" w:tplc="24646DDA">
      <w:start w:val="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E04E2A"/>
    <w:multiLevelType w:val="hybridMultilevel"/>
    <w:tmpl w:val="AC2CC3FE"/>
    <w:lvl w:ilvl="0" w:tplc="20E2EB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1B1BD2"/>
    <w:multiLevelType w:val="hybridMultilevel"/>
    <w:tmpl w:val="E1F2A458"/>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922B7C"/>
    <w:multiLevelType w:val="hybridMultilevel"/>
    <w:tmpl w:val="D8FA8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B"/>
    <w:rsid w:val="00012F09"/>
    <w:rsid w:val="00015006"/>
    <w:rsid w:val="00061833"/>
    <w:rsid w:val="00112844"/>
    <w:rsid w:val="001746A6"/>
    <w:rsid w:val="001A6974"/>
    <w:rsid w:val="001B668C"/>
    <w:rsid w:val="00242D6D"/>
    <w:rsid w:val="002E71B0"/>
    <w:rsid w:val="003279F8"/>
    <w:rsid w:val="00375A39"/>
    <w:rsid w:val="003C4884"/>
    <w:rsid w:val="0047091C"/>
    <w:rsid w:val="004B6192"/>
    <w:rsid w:val="00553667"/>
    <w:rsid w:val="00684EBA"/>
    <w:rsid w:val="00686060"/>
    <w:rsid w:val="007907AB"/>
    <w:rsid w:val="0082262E"/>
    <w:rsid w:val="008853EB"/>
    <w:rsid w:val="008961B5"/>
    <w:rsid w:val="00981520"/>
    <w:rsid w:val="00A8401A"/>
    <w:rsid w:val="00B50603"/>
    <w:rsid w:val="00B85168"/>
    <w:rsid w:val="00BE77C0"/>
    <w:rsid w:val="00C655AC"/>
    <w:rsid w:val="00D166A7"/>
    <w:rsid w:val="00D1751E"/>
    <w:rsid w:val="00D468A2"/>
    <w:rsid w:val="00D94DF4"/>
    <w:rsid w:val="00E307BD"/>
    <w:rsid w:val="00E62DB5"/>
    <w:rsid w:val="00EC6EC1"/>
    <w:rsid w:val="00EC7FDF"/>
    <w:rsid w:val="00F12E68"/>
    <w:rsid w:val="00F44407"/>
    <w:rsid w:val="00F72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basedOn w:val="Normale"/>
    <w:link w:val="TestonotaapidipaginaCarattere"/>
    <w:uiPriority w:val="99"/>
    <w:semiHidden/>
    <w:unhideWhenUsed/>
    <w:rsid w:val="002E71B0"/>
    <w:rPr>
      <w:sz w:val="20"/>
      <w:szCs w:val="20"/>
    </w:rPr>
  </w:style>
  <w:style w:type="character" w:customStyle="1" w:styleId="TestonotaapidipaginaCarattere">
    <w:name w:val="Testo nota a piè di pagina Carattere"/>
    <w:basedOn w:val="Carpredefinitoparagrafo"/>
    <w:link w:val="Testonotaapidipagina"/>
    <w:uiPriority w:val="99"/>
    <w:semiHidden/>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basedOn w:val="Normale"/>
    <w:link w:val="TestonotaapidipaginaCarattere"/>
    <w:uiPriority w:val="99"/>
    <w:semiHidden/>
    <w:unhideWhenUsed/>
    <w:rsid w:val="002E71B0"/>
    <w:rPr>
      <w:sz w:val="20"/>
      <w:szCs w:val="20"/>
    </w:rPr>
  </w:style>
  <w:style w:type="character" w:customStyle="1" w:styleId="TestonotaapidipaginaCarattere">
    <w:name w:val="Testo nota a piè di pagina Carattere"/>
    <w:basedOn w:val="Carpredefinitoparagrafo"/>
    <w:link w:val="Testonotaapidipagina"/>
    <w:uiPriority w:val="99"/>
    <w:semiHidden/>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4796">
      <w:bodyDiv w:val="1"/>
      <w:marLeft w:val="0"/>
      <w:marRight w:val="0"/>
      <w:marTop w:val="0"/>
      <w:marBottom w:val="0"/>
      <w:divBdr>
        <w:top w:val="none" w:sz="0" w:space="0" w:color="auto"/>
        <w:left w:val="none" w:sz="0" w:space="0" w:color="auto"/>
        <w:bottom w:val="none" w:sz="0" w:space="0" w:color="auto"/>
        <w:right w:val="none" w:sz="0" w:space="0" w:color="auto"/>
      </w:divBdr>
      <w:divsChild>
        <w:div w:id="898782103">
          <w:marLeft w:val="0"/>
          <w:marRight w:val="0"/>
          <w:marTop w:val="0"/>
          <w:marBottom w:val="0"/>
          <w:divBdr>
            <w:top w:val="none" w:sz="0" w:space="0" w:color="auto"/>
            <w:left w:val="none" w:sz="0" w:space="0" w:color="auto"/>
            <w:bottom w:val="none" w:sz="0" w:space="0" w:color="auto"/>
            <w:right w:val="none" w:sz="0" w:space="0" w:color="auto"/>
          </w:divBdr>
          <w:divsChild>
            <w:div w:id="414478385">
              <w:marLeft w:val="0"/>
              <w:marRight w:val="0"/>
              <w:marTop w:val="0"/>
              <w:marBottom w:val="0"/>
              <w:divBdr>
                <w:top w:val="none" w:sz="0" w:space="0" w:color="auto"/>
                <w:left w:val="none" w:sz="0" w:space="0" w:color="auto"/>
                <w:bottom w:val="none" w:sz="0" w:space="0" w:color="auto"/>
                <w:right w:val="none" w:sz="0" w:space="0" w:color="auto"/>
              </w:divBdr>
              <w:divsChild>
                <w:div w:id="1893341506">
                  <w:marLeft w:val="0"/>
                  <w:marRight w:val="0"/>
                  <w:marTop w:val="0"/>
                  <w:marBottom w:val="0"/>
                  <w:divBdr>
                    <w:top w:val="none" w:sz="0" w:space="0" w:color="auto"/>
                    <w:left w:val="none" w:sz="0" w:space="0" w:color="auto"/>
                    <w:bottom w:val="none" w:sz="0" w:space="0" w:color="auto"/>
                    <w:right w:val="none" w:sz="0" w:space="0" w:color="auto"/>
                  </w:divBdr>
                  <w:divsChild>
                    <w:div w:id="2050183653">
                      <w:marLeft w:val="0"/>
                      <w:marRight w:val="0"/>
                      <w:marTop w:val="0"/>
                      <w:marBottom w:val="0"/>
                      <w:divBdr>
                        <w:top w:val="none" w:sz="0" w:space="0" w:color="auto"/>
                        <w:left w:val="none" w:sz="0" w:space="0" w:color="auto"/>
                        <w:bottom w:val="none" w:sz="0" w:space="0" w:color="auto"/>
                        <w:right w:val="none" w:sz="0" w:space="0" w:color="auto"/>
                      </w:divBdr>
                      <w:divsChild>
                        <w:div w:id="626014158">
                          <w:marLeft w:val="0"/>
                          <w:marRight w:val="0"/>
                          <w:marTop w:val="0"/>
                          <w:marBottom w:val="0"/>
                          <w:divBdr>
                            <w:top w:val="none" w:sz="0" w:space="0" w:color="auto"/>
                            <w:left w:val="none" w:sz="0" w:space="0" w:color="auto"/>
                            <w:bottom w:val="none" w:sz="0" w:space="0" w:color="auto"/>
                            <w:right w:val="none" w:sz="0" w:space="0" w:color="auto"/>
                          </w:divBdr>
                          <w:divsChild>
                            <w:div w:id="1485850687">
                              <w:marLeft w:val="0"/>
                              <w:marRight w:val="0"/>
                              <w:marTop w:val="0"/>
                              <w:marBottom w:val="0"/>
                              <w:divBdr>
                                <w:top w:val="none" w:sz="0" w:space="0" w:color="auto"/>
                                <w:left w:val="none" w:sz="0" w:space="0" w:color="auto"/>
                                <w:bottom w:val="none" w:sz="0" w:space="0" w:color="auto"/>
                                <w:right w:val="none" w:sz="0" w:space="0" w:color="auto"/>
                              </w:divBdr>
                              <w:divsChild>
                                <w:div w:id="1874465618">
                                  <w:marLeft w:val="0"/>
                                  <w:marRight w:val="0"/>
                                  <w:marTop w:val="0"/>
                                  <w:marBottom w:val="0"/>
                                  <w:divBdr>
                                    <w:top w:val="none" w:sz="0" w:space="0" w:color="auto"/>
                                    <w:left w:val="none" w:sz="0" w:space="0" w:color="auto"/>
                                    <w:bottom w:val="none" w:sz="0" w:space="0" w:color="auto"/>
                                    <w:right w:val="none" w:sz="0" w:space="0" w:color="auto"/>
                                  </w:divBdr>
                                </w:div>
                                <w:div w:id="1224218921">
                                  <w:marLeft w:val="0"/>
                                  <w:marRight w:val="0"/>
                                  <w:marTop w:val="0"/>
                                  <w:marBottom w:val="0"/>
                                  <w:divBdr>
                                    <w:top w:val="none" w:sz="0" w:space="0" w:color="auto"/>
                                    <w:left w:val="none" w:sz="0" w:space="0" w:color="auto"/>
                                    <w:bottom w:val="none" w:sz="0" w:space="0" w:color="auto"/>
                                    <w:right w:val="none" w:sz="0" w:space="0" w:color="auto"/>
                                  </w:divBdr>
                                </w:div>
                                <w:div w:id="1257246221">
                                  <w:marLeft w:val="0"/>
                                  <w:marRight w:val="0"/>
                                  <w:marTop w:val="0"/>
                                  <w:marBottom w:val="0"/>
                                  <w:divBdr>
                                    <w:top w:val="none" w:sz="0" w:space="0" w:color="auto"/>
                                    <w:left w:val="none" w:sz="0" w:space="0" w:color="auto"/>
                                    <w:bottom w:val="none" w:sz="0" w:space="0" w:color="auto"/>
                                    <w:right w:val="none" w:sz="0" w:space="0" w:color="auto"/>
                                  </w:divBdr>
                                </w:div>
                                <w:div w:id="408116022">
                                  <w:marLeft w:val="0"/>
                                  <w:marRight w:val="0"/>
                                  <w:marTop w:val="0"/>
                                  <w:marBottom w:val="0"/>
                                  <w:divBdr>
                                    <w:top w:val="none" w:sz="0" w:space="0" w:color="auto"/>
                                    <w:left w:val="none" w:sz="0" w:space="0" w:color="auto"/>
                                    <w:bottom w:val="none" w:sz="0" w:space="0" w:color="auto"/>
                                    <w:right w:val="none" w:sz="0" w:space="0" w:color="auto"/>
                                  </w:divBdr>
                                </w:div>
                                <w:div w:id="1375160001">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1420911591">
                                  <w:marLeft w:val="0"/>
                                  <w:marRight w:val="0"/>
                                  <w:marTop w:val="0"/>
                                  <w:marBottom w:val="0"/>
                                  <w:divBdr>
                                    <w:top w:val="none" w:sz="0" w:space="0" w:color="auto"/>
                                    <w:left w:val="none" w:sz="0" w:space="0" w:color="auto"/>
                                    <w:bottom w:val="none" w:sz="0" w:space="0" w:color="auto"/>
                                    <w:right w:val="none" w:sz="0" w:space="0" w:color="auto"/>
                                  </w:divBdr>
                                </w:div>
                                <w:div w:id="1148399462">
                                  <w:marLeft w:val="0"/>
                                  <w:marRight w:val="0"/>
                                  <w:marTop w:val="0"/>
                                  <w:marBottom w:val="0"/>
                                  <w:divBdr>
                                    <w:top w:val="none" w:sz="0" w:space="0" w:color="auto"/>
                                    <w:left w:val="none" w:sz="0" w:space="0" w:color="auto"/>
                                    <w:bottom w:val="none" w:sz="0" w:space="0" w:color="auto"/>
                                    <w:right w:val="none" w:sz="0" w:space="0" w:color="auto"/>
                                  </w:divBdr>
                                </w:div>
                                <w:div w:id="59331368">
                                  <w:marLeft w:val="0"/>
                                  <w:marRight w:val="0"/>
                                  <w:marTop w:val="0"/>
                                  <w:marBottom w:val="0"/>
                                  <w:divBdr>
                                    <w:top w:val="none" w:sz="0" w:space="0" w:color="auto"/>
                                    <w:left w:val="none" w:sz="0" w:space="0" w:color="auto"/>
                                    <w:bottom w:val="none" w:sz="0" w:space="0" w:color="auto"/>
                                    <w:right w:val="none" w:sz="0" w:space="0" w:color="auto"/>
                                  </w:divBdr>
                                </w:div>
                                <w:div w:id="990718484">
                                  <w:marLeft w:val="0"/>
                                  <w:marRight w:val="0"/>
                                  <w:marTop w:val="0"/>
                                  <w:marBottom w:val="0"/>
                                  <w:divBdr>
                                    <w:top w:val="none" w:sz="0" w:space="0" w:color="auto"/>
                                    <w:left w:val="none" w:sz="0" w:space="0" w:color="auto"/>
                                    <w:bottom w:val="none" w:sz="0" w:space="0" w:color="auto"/>
                                    <w:right w:val="none" w:sz="0" w:space="0" w:color="auto"/>
                                  </w:divBdr>
                                </w:div>
                                <w:div w:id="1441946132">
                                  <w:marLeft w:val="0"/>
                                  <w:marRight w:val="0"/>
                                  <w:marTop w:val="0"/>
                                  <w:marBottom w:val="0"/>
                                  <w:divBdr>
                                    <w:top w:val="none" w:sz="0" w:space="0" w:color="auto"/>
                                    <w:left w:val="none" w:sz="0" w:space="0" w:color="auto"/>
                                    <w:bottom w:val="none" w:sz="0" w:space="0" w:color="auto"/>
                                    <w:right w:val="none" w:sz="0" w:space="0" w:color="auto"/>
                                  </w:divBdr>
                                </w:div>
                                <w:div w:id="1625499435">
                                  <w:marLeft w:val="0"/>
                                  <w:marRight w:val="0"/>
                                  <w:marTop w:val="0"/>
                                  <w:marBottom w:val="0"/>
                                  <w:divBdr>
                                    <w:top w:val="none" w:sz="0" w:space="0" w:color="auto"/>
                                    <w:left w:val="none" w:sz="0" w:space="0" w:color="auto"/>
                                    <w:bottom w:val="none" w:sz="0" w:space="0" w:color="auto"/>
                                    <w:right w:val="none" w:sz="0" w:space="0" w:color="auto"/>
                                  </w:divBdr>
                                </w:div>
                                <w:div w:id="604263366">
                                  <w:marLeft w:val="0"/>
                                  <w:marRight w:val="0"/>
                                  <w:marTop w:val="0"/>
                                  <w:marBottom w:val="0"/>
                                  <w:divBdr>
                                    <w:top w:val="none" w:sz="0" w:space="0" w:color="auto"/>
                                    <w:left w:val="none" w:sz="0" w:space="0" w:color="auto"/>
                                    <w:bottom w:val="none" w:sz="0" w:space="0" w:color="auto"/>
                                    <w:right w:val="none" w:sz="0" w:space="0" w:color="auto"/>
                                  </w:divBdr>
                                </w:div>
                                <w:div w:id="1725567018">
                                  <w:marLeft w:val="0"/>
                                  <w:marRight w:val="0"/>
                                  <w:marTop w:val="0"/>
                                  <w:marBottom w:val="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413310336">
                                  <w:marLeft w:val="0"/>
                                  <w:marRight w:val="0"/>
                                  <w:marTop w:val="0"/>
                                  <w:marBottom w:val="0"/>
                                  <w:divBdr>
                                    <w:top w:val="none" w:sz="0" w:space="0" w:color="auto"/>
                                    <w:left w:val="none" w:sz="0" w:space="0" w:color="auto"/>
                                    <w:bottom w:val="none" w:sz="0" w:space="0" w:color="auto"/>
                                    <w:right w:val="none" w:sz="0" w:space="0" w:color="auto"/>
                                  </w:divBdr>
                                </w:div>
                                <w:div w:id="1077244261">
                                  <w:marLeft w:val="0"/>
                                  <w:marRight w:val="0"/>
                                  <w:marTop w:val="0"/>
                                  <w:marBottom w:val="0"/>
                                  <w:divBdr>
                                    <w:top w:val="none" w:sz="0" w:space="0" w:color="auto"/>
                                    <w:left w:val="none" w:sz="0" w:space="0" w:color="auto"/>
                                    <w:bottom w:val="none" w:sz="0" w:space="0" w:color="auto"/>
                                    <w:right w:val="none" w:sz="0" w:space="0" w:color="auto"/>
                                  </w:divBdr>
                                </w:div>
                                <w:div w:id="1301617012">
                                  <w:marLeft w:val="0"/>
                                  <w:marRight w:val="0"/>
                                  <w:marTop w:val="0"/>
                                  <w:marBottom w:val="0"/>
                                  <w:divBdr>
                                    <w:top w:val="none" w:sz="0" w:space="0" w:color="auto"/>
                                    <w:left w:val="none" w:sz="0" w:space="0" w:color="auto"/>
                                    <w:bottom w:val="none" w:sz="0" w:space="0" w:color="auto"/>
                                    <w:right w:val="none" w:sz="0" w:space="0" w:color="auto"/>
                                  </w:divBdr>
                                </w:div>
                                <w:div w:id="207188148">
                                  <w:marLeft w:val="0"/>
                                  <w:marRight w:val="0"/>
                                  <w:marTop w:val="0"/>
                                  <w:marBottom w:val="0"/>
                                  <w:divBdr>
                                    <w:top w:val="none" w:sz="0" w:space="0" w:color="auto"/>
                                    <w:left w:val="none" w:sz="0" w:space="0" w:color="auto"/>
                                    <w:bottom w:val="none" w:sz="0" w:space="0" w:color="auto"/>
                                    <w:right w:val="none" w:sz="0" w:space="0" w:color="auto"/>
                                  </w:divBdr>
                                </w:div>
                                <w:div w:id="1462110047">
                                  <w:marLeft w:val="0"/>
                                  <w:marRight w:val="0"/>
                                  <w:marTop w:val="0"/>
                                  <w:marBottom w:val="0"/>
                                  <w:divBdr>
                                    <w:top w:val="none" w:sz="0" w:space="0" w:color="auto"/>
                                    <w:left w:val="none" w:sz="0" w:space="0" w:color="auto"/>
                                    <w:bottom w:val="none" w:sz="0" w:space="0" w:color="auto"/>
                                    <w:right w:val="none" w:sz="0" w:space="0" w:color="auto"/>
                                  </w:divBdr>
                                </w:div>
                                <w:div w:id="1350448858">
                                  <w:marLeft w:val="0"/>
                                  <w:marRight w:val="0"/>
                                  <w:marTop w:val="0"/>
                                  <w:marBottom w:val="0"/>
                                  <w:divBdr>
                                    <w:top w:val="none" w:sz="0" w:space="0" w:color="auto"/>
                                    <w:left w:val="none" w:sz="0" w:space="0" w:color="auto"/>
                                    <w:bottom w:val="none" w:sz="0" w:space="0" w:color="auto"/>
                                    <w:right w:val="none" w:sz="0" w:space="0" w:color="auto"/>
                                  </w:divBdr>
                                </w:div>
                                <w:div w:id="1553931488">
                                  <w:marLeft w:val="0"/>
                                  <w:marRight w:val="0"/>
                                  <w:marTop w:val="0"/>
                                  <w:marBottom w:val="0"/>
                                  <w:divBdr>
                                    <w:top w:val="none" w:sz="0" w:space="0" w:color="auto"/>
                                    <w:left w:val="none" w:sz="0" w:space="0" w:color="auto"/>
                                    <w:bottom w:val="none" w:sz="0" w:space="0" w:color="auto"/>
                                    <w:right w:val="none" w:sz="0" w:space="0" w:color="auto"/>
                                  </w:divBdr>
                                </w:div>
                                <w:div w:id="1585525979">
                                  <w:marLeft w:val="0"/>
                                  <w:marRight w:val="0"/>
                                  <w:marTop w:val="0"/>
                                  <w:marBottom w:val="0"/>
                                  <w:divBdr>
                                    <w:top w:val="none" w:sz="0" w:space="0" w:color="auto"/>
                                    <w:left w:val="none" w:sz="0" w:space="0" w:color="auto"/>
                                    <w:bottom w:val="none" w:sz="0" w:space="0" w:color="auto"/>
                                    <w:right w:val="none" w:sz="0" w:space="0" w:color="auto"/>
                                  </w:divBdr>
                                </w:div>
                                <w:div w:id="1157453506">
                                  <w:marLeft w:val="0"/>
                                  <w:marRight w:val="0"/>
                                  <w:marTop w:val="0"/>
                                  <w:marBottom w:val="0"/>
                                  <w:divBdr>
                                    <w:top w:val="none" w:sz="0" w:space="0" w:color="auto"/>
                                    <w:left w:val="none" w:sz="0" w:space="0" w:color="auto"/>
                                    <w:bottom w:val="none" w:sz="0" w:space="0" w:color="auto"/>
                                    <w:right w:val="none" w:sz="0" w:space="0" w:color="auto"/>
                                  </w:divBdr>
                                </w:div>
                                <w:div w:id="1793211971">
                                  <w:marLeft w:val="0"/>
                                  <w:marRight w:val="0"/>
                                  <w:marTop w:val="0"/>
                                  <w:marBottom w:val="0"/>
                                  <w:divBdr>
                                    <w:top w:val="none" w:sz="0" w:space="0" w:color="auto"/>
                                    <w:left w:val="none" w:sz="0" w:space="0" w:color="auto"/>
                                    <w:bottom w:val="none" w:sz="0" w:space="0" w:color="auto"/>
                                    <w:right w:val="none" w:sz="0" w:space="0" w:color="auto"/>
                                  </w:divBdr>
                                </w:div>
                                <w:div w:id="732968644">
                                  <w:marLeft w:val="0"/>
                                  <w:marRight w:val="0"/>
                                  <w:marTop w:val="0"/>
                                  <w:marBottom w:val="0"/>
                                  <w:divBdr>
                                    <w:top w:val="none" w:sz="0" w:space="0" w:color="auto"/>
                                    <w:left w:val="none" w:sz="0" w:space="0" w:color="auto"/>
                                    <w:bottom w:val="none" w:sz="0" w:space="0" w:color="auto"/>
                                    <w:right w:val="none" w:sz="0" w:space="0" w:color="auto"/>
                                  </w:divBdr>
                                </w:div>
                                <w:div w:id="659500086">
                                  <w:marLeft w:val="0"/>
                                  <w:marRight w:val="0"/>
                                  <w:marTop w:val="0"/>
                                  <w:marBottom w:val="0"/>
                                  <w:divBdr>
                                    <w:top w:val="none" w:sz="0" w:space="0" w:color="auto"/>
                                    <w:left w:val="none" w:sz="0" w:space="0" w:color="auto"/>
                                    <w:bottom w:val="none" w:sz="0" w:space="0" w:color="auto"/>
                                    <w:right w:val="none" w:sz="0" w:space="0" w:color="auto"/>
                                  </w:divBdr>
                                </w:div>
                                <w:div w:id="738749239">
                                  <w:marLeft w:val="0"/>
                                  <w:marRight w:val="0"/>
                                  <w:marTop w:val="0"/>
                                  <w:marBottom w:val="0"/>
                                  <w:divBdr>
                                    <w:top w:val="none" w:sz="0" w:space="0" w:color="auto"/>
                                    <w:left w:val="none" w:sz="0" w:space="0" w:color="auto"/>
                                    <w:bottom w:val="none" w:sz="0" w:space="0" w:color="auto"/>
                                    <w:right w:val="none" w:sz="0" w:space="0" w:color="auto"/>
                                  </w:divBdr>
                                </w:div>
                                <w:div w:id="884295084">
                                  <w:marLeft w:val="0"/>
                                  <w:marRight w:val="0"/>
                                  <w:marTop w:val="0"/>
                                  <w:marBottom w:val="0"/>
                                  <w:divBdr>
                                    <w:top w:val="none" w:sz="0" w:space="0" w:color="auto"/>
                                    <w:left w:val="none" w:sz="0" w:space="0" w:color="auto"/>
                                    <w:bottom w:val="none" w:sz="0" w:space="0" w:color="auto"/>
                                    <w:right w:val="none" w:sz="0" w:space="0" w:color="auto"/>
                                  </w:divBdr>
                                </w:div>
                                <w:div w:id="2041514099">
                                  <w:marLeft w:val="0"/>
                                  <w:marRight w:val="0"/>
                                  <w:marTop w:val="0"/>
                                  <w:marBottom w:val="0"/>
                                  <w:divBdr>
                                    <w:top w:val="none" w:sz="0" w:space="0" w:color="auto"/>
                                    <w:left w:val="none" w:sz="0" w:space="0" w:color="auto"/>
                                    <w:bottom w:val="none" w:sz="0" w:space="0" w:color="auto"/>
                                    <w:right w:val="none" w:sz="0" w:space="0" w:color="auto"/>
                                  </w:divBdr>
                                </w:div>
                                <w:div w:id="951084162">
                                  <w:marLeft w:val="0"/>
                                  <w:marRight w:val="0"/>
                                  <w:marTop w:val="0"/>
                                  <w:marBottom w:val="0"/>
                                  <w:divBdr>
                                    <w:top w:val="none" w:sz="0" w:space="0" w:color="auto"/>
                                    <w:left w:val="none" w:sz="0" w:space="0" w:color="auto"/>
                                    <w:bottom w:val="none" w:sz="0" w:space="0" w:color="auto"/>
                                    <w:right w:val="none" w:sz="0" w:space="0" w:color="auto"/>
                                  </w:divBdr>
                                </w:div>
                                <w:div w:id="2001275939">
                                  <w:marLeft w:val="0"/>
                                  <w:marRight w:val="0"/>
                                  <w:marTop w:val="0"/>
                                  <w:marBottom w:val="0"/>
                                  <w:divBdr>
                                    <w:top w:val="none" w:sz="0" w:space="0" w:color="auto"/>
                                    <w:left w:val="none" w:sz="0" w:space="0" w:color="auto"/>
                                    <w:bottom w:val="none" w:sz="0" w:space="0" w:color="auto"/>
                                    <w:right w:val="none" w:sz="0" w:space="0" w:color="auto"/>
                                  </w:divBdr>
                                </w:div>
                                <w:div w:id="849609706">
                                  <w:marLeft w:val="0"/>
                                  <w:marRight w:val="0"/>
                                  <w:marTop w:val="0"/>
                                  <w:marBottom w:val="0"/>
                                  <w:divBdr>
                                    <w:top w:val="none" w:sz="0" w:space="0" w:color="auto"/>
                                    <w:left w:val="none" w:sz="0" w:space="0" w:color="auto"/>
                                    <w:bottom w:val="none" w:sz="0" w:space="0" w:color="auto"/>
                                    <w:right w:val="none" w:sz="0" w:space="0" w:color="auto"/>
                                  </w:divBdr>
                                </w:div>
                                <w:div w:id="1100372690">
                                  <w:marLeft w:val="0"/>
                                  <w:marRight w:val="0"/>
                                  <w:marTop w:val="0"/>
                                  <w:marBottom w:val="0"/>
                                  <w:divBdr>
                                    <w:top w:val="none" w:sz="0" w:space="0" w:color="auto"/>
                                    <w:left w:val="none" w:sz="0" w:space="0" w:color="auto"/>
                                    <w:bottom w:val="none" w:sz="0" w:space="0" w:color="auto"/>
                                    <w:right w:val="none" w:sz="0" w:space="0" w:color="auto"/>
                                  </w:divBdr>
                                </w:div>
                                <w:div w:id="1003050581">
                                  <w:marLeft w:val="0"/>
                                  <w:marRight w:val="0"/>
                                  <w:marTop w:val="0"/>
                                  <w:marBottom w:val="0"/>
                                  <w:divBdr>
                                    <w:top w:val="none" w:sz="0" w:space="0" w:color="auto"/>
                                    <w:left w:val="none" w:sz="0" w:space="0" w:color="auto"/>
                                    <w:bottom w:val="none" w:sz="0" w:space="0" w:color="auto"/>
                                    <w:right w:val="none" w:sz="0" w:space="0" w:color="auto"/>
                                  </w:divBdr>
                                </w:div>
                                <w:div w:id="600258508">
                                  <w:marLeft w:val="0"/>
                                  <w:marRight w:val="0"/>
                                  <w:marTop w:val="0"/>
                                  <w:marBottom w:val="0"/>
                                  <w:divBdr>
                                    <w:top w:val="none" w:sz="0" w:space="0" w:color="auto"/>
                                    <w:left w:val="none" w:sz="0" w:space="0" w:color="auto"/>
                                    <w:bottom w:val="none" w:sz="0" w:space="0" w:color="auto"/>
                                    <w:right w:val="none" w:sz="0" w:space="0" w:color="auto"/>
                                  </w:divBdr>
                                </w:div>
                                <w:div w:id="567111647">
                                  <w:marLeft w:val="0"/>
                                  <w:marRight w:val="0"/>
                                  <w:marTop w:val="0"/>
                                  <w:marBottom w:val="0"/>
                                  <w:divBdr>
                                    <w:top w:val="none" w:sz="0" w:space="0" w:color="auto"/>
                                    <w:left w:val="none" w:sz="0" w:space="0" w:color="auto"/>
                                    <w:bottom w:val="none" w:sz="0" w:space="0" w:color="auto"/>
                                    <w:right w:val="none" w:sz="0" w:space="0" w:color="auto"/>
                                  </w:divBdr>
                                </w:div>
                                <w:div w:id="1895002319">
                                  <w:marLeft w:val="0"/>
                                  <w:marRight w:val="0"/>
                                  <w:marTop w:val="0"/>
                                  <w:marBottom w:val="0"/>
                                  <w:divBdr>
                                    <w:top w:val="none" w:sz="0" w:space="0" w:color="auto"/>
                                    <w:left w:val="none" w:sz="0" w:space="0" w:color="auto"/>
                                    <w:bottom w:val="none" w:sz="0" w:space="0" w:color="auto"/>
                                    <w:right w:val="none" w:sz="0" w:space="0" w:color="auto"/>
                                  </w:divBdr>
                                </w:div>
                                <w:div w:id="1813328288">
                                  <w:marLeft w:val="0"/>
                                  <w:marRight w:val="0"/>
                                  <w:marTop w:val="0"/>
                                  <w:marBottom w:val="0"/>
                                  <w:divBdr>
                                    <w:top w:val="none" w:sz="0" w:space="0" w:color="auto"/>
                                    <w:left w:val="none" w:sz="0" w:space="0" w:color="auto"/>
                                    <w:bottom w:val="none" w:sz="0" w:space="0" w:color="auto"/>
                                    <w:right w:val="none" w:sz="0" w:space="0" w:color="auto"/>
                                  </w:divBdr>
                                </w:div>
                                <w:div w:id="1495493955">
                                  <w:marLeft w:val="0"/>
                                  <w:marRight w:val="0"/>
                                  <w:marTop w:val="0"/>
                                  <w:marBottom w:val="0"/>
                                  <w:divBdr>
                                    <w:top w:val="none" w:sz="0" w:space="0" w:color="auto"/>
                                    <w:left w:val="none" w:sz="0" w:space="0" w:color="auto"/>
                                    <w:bottom w:val="none" w:sz="0" w:space="0" w:color="auto"/>
                                    <w:right w:val="none" w:sz="0" w:space="0" w:color="auto"/>
                                  </w:divBdr>
                                </w:div>
                                <w:div w:id="1049457518">
                                  <w:marLeft w:val="0"/>
                                  <w:marRight w:val="0"/>
                                  <w:marTop w:val="0"/>
                                  <w:marBottom w:val="0"/>
                                  <w:divBdr>
                                    <w:top w:val="none" w:sz="0" w:space="0" w:color="auto"/>
                                    <w:left w:val="none" w:sz="0" w:space="0" w:color="auto"/>
                                    <w:bottom w:val="none" w:sz="0" w:space="0" w:color="auto"/>
                                    <w:right w:val="none" w:sz="0" w:space="0" w:color="auto"/>
                                  </w:divBdr>
                                </w:div>
                                <w:div w:id="1986348437">
                                  <w:marLeft w:val="0"/>
                                  <w:marRight w:val="0"/>
                                  <w:marTop w:val="0"/>
                                  <w:marBottom w:val="0"/>
                                  <w:divBdr>
                                    <w:top w:val="none" w:sz="0" w:space="0" w:color="auto"/>
                                    <w:left w:val="none" w:sz="0" w:space="0" w:color="auto"/>
                                    <w:bottom w:val="none" w:sz="0" w:space="0" w:color="auto"/>
                                    <w:right w:val="none" w:sz="0" w:space="0" w:color="auto"/>
                                  </w:divBdr>
                                </w:div>
                                <w:div w:id="127431369">
                                  <w:marLeft w:val="0"/>
                                  <w:marRight w:val="0"/>
                                  <w:marTop w:val="0"/>
                                  <w:marBottom w:val="0"/>
                                  <w:divBdr>
                                    <w:top w:val="none" w:sz="0" w:space="0" w:color="auto"/>
                                    <w:left w:val="none" w:sz="0" w:space="0" w:color="auto"/>
                                    <w:bottom w:val="none" w:sz="0" w:space="0" w:color="auto"/>
                                    <w:right w:val="none" w:sz="0" w:space="0" w:color="auto"/>
                                  </w:divBdr>
                                </w:div>
                                <w:div w:id="557282104">
                                  <w:marLeft w:val="0"/>
                                  <w:marRight w:val="0"/>
                                  <w:marTop w:val="0"/>
                                  <w:marBottom w:val="0"/>
                                  <w:divBdr>
                                    <w:top w:val="none" w:sz="0" w:space="0" w:color="auto"/>
                                    <w:left w:val="none" w:sz="0" w:space="0" w:color="auto"/>
                                    <w:bottom w:val="none" w:sz="0" w:space="0" w:color="auto"/>
                                    <w:right w:val="none" w:sz="0" w:space="0" w:color="auto"/>
                                  </w:divBdr>
                                </w:div>
                                <w:div w:id="1343511502">
                                  <w:marLeft w:val="0"/>
                                  <w:marRight w:val="0"/>
                                  <w:marTop w:val="0"/>
                                  <w:marBottom w:val="0"/>
                                  <w:divBdr>
                                    <w:top w:val="none" w:sz="0" w:space="0" w:color="auto"/>
                                    <w:left w:val="none" w:sz="0" w:space="0" w:color="auto"/>
                                    <w:bottom w:val="none" w:sz="0" w:space="0" w:color="auto"/>
                                    <w:right w:val="none" w:sz="0" w:space="0" w:color="auto"/>
                                  </w:divBdr>
                                </w:div>
                                <w:div w:id="161314860">
                                  <w:marLeft w:val="0"/>
                                  <w:marRight w:val="0"/>
                                  <w:marTop w:val="0"/>
                                  <w:marBottom w:val="0"/>
                                  <w:divBdr>
                                    <w:top w:val="none" w:sz="0" w:space="0" w:color="auto"/>
                                    <w:left w:val="none" w:sz="0" w:space="0" w:color="auto"/>
                                    <w:bottom w:val="none" w:sz="0" w:space="0" w:color="auto"/>
                                    <w:right w:val="none" w:sz="0" w:space="0" w:color="auto"/>
                                  </w:divBdr>
                                </w:div>
                                <w:div w:id="1859855782">
                                  <w:marLeft w:val="0"/>
                                  <w:marRight w:val="0"/>
                                  <w:marTop w:val="0"/>
                                  <w:marBottom w:val="0"/>
                                  <w:divBdr>
                                    <w:top w:val="none" w:sz="0" w:space="0" w:color="auto"/>
                                    <w:left w:val="none" w:sz="0" w:space="0" w:color="auto"/>
                                    <w:bottom w:val="none" w:sz="0" w:space="0" w:color="auto"/>
                                    <w:right w:val="none" w:sz="0" w:space="0" w:color="auto"/>
                                  </w:divBdr>
                                </w:div>
                                <w:div w:id="1878807762">
                                  <w:marLeft w:val="0"/>
                                  <w:marRight w:val="0"/>
                                  <w:marTop w:val="0"/>
                                  <w:marBottom w:val="0"/>
                                  <w:divBdr>
                                    <w:top w:val="none" w:sz="0" w:space="0" w:color="auto"/>
                                    <w:left w:val="none" w:sz="0" w:space="0" w:color="auto"/>
                                    <w:bottom w:val="none" w:sz="0" w:space="0" w:color="auto"/>
                                    <w:right w:val="none" w:sz="0" w:space="0" w:color="auto"/>
                                  </w:divBdr>
                                </w:div>
                                <w:div w:id="442111329">
                                  <w:marLeft w:val="0"/>
                                  <w:marRight w:val="0"/>
                                  <w:marTop w:val="0"/>
                                  <w:marBottom w:val="0"/>
                                  <w:divBdr>
                                    <w:top w:val="none" w:sz="0" w:space="0" w:color="auto"/>
                                    <w:left w:val="none" w:sz="0" w:space="0" w:color="auto"/>
                                    <w:bottom w:val="none" w:sz="0" w:space="0" w:color="auto"/>
                                    <w:right w:val="none" w:sz="0" w:space="0" w:color="auto"/>
                                  </w:divBdr>
                                </w:div>
                                <w:div w:id="742331746">
                                  <w:marLeft w:val="0"/>
                                  <w:marRight w:val="0"/>
                                  <w:marTop w:val="0"/>
                                  <w:marBottom w:val="0"/>
                                  <w:divBdr>
                                    <w:top w:val="none" w:sz="0" w:space="0" w:color="auto"/>
                                    <w:left w:val="none" w:sz="0" w:space="0" w:color="auto"/>
                                    <w:bottom w:val="none" w:sz="0" w:space="0" w:color="auto"/>
                                    <w:right w:val="none" w:sz="0" w:space="0" w:color="auto"/>
                                  </w:divBdr>
                                </w:div>
                                <w:div w:id="1879387644">
                                  <w:marLeft w:val="0"/>
                                  <w:marRight w:val="0"/>
                                  <w:marTop w:val="0"/>
                                  <w:marBottom w:val="0"/>
                                  <w:divBdr>
                                    <w:top w:val="none" w:sz="0" w:space="0" w:color="auto"/>
                                    <w:left w:val="none" w:sz="0" w:space="0" w:color="auto"/>
                                    <w:bottom w:val="none" w:sz="0" w:space="0" w:color="auto"/>
                                    <w:right w:val="none" w:sz="0" w:space="0" w:color="auto"/>
                                  </w:divBdr>
                                </w:div>
                                <w:div w:id="849181849">
                                  <w:marLeft w:val="0"/>
                                  <w:marRight w:val="0"/>
                                  <w:marTop w:val="0"/>
                                  <w:marBottom w:val="0"/>
                                  <w:divBdr>
                                    <w:top w:val="none" w:sz="0" w:space="0" w:color="auto"/>
                                    <w:left w:val="none" w:sz="0" w:space="0" w:color="auto"/>
                                    <w:bottom w:val="none" w:sz="0" w:space="0" w:color="auto"/>
                                    <w:right w:val="none" w:sz="0" w:space="0" w:color="auto"/>
                                  </w:divBdr>
                                </w:div>
                                <w:div w:id="861164601">
                                  <w:marLeft w:val="0"/>
                                  <w:marRight w:val="0"/>
                                  <w:marTop w:val="0"/>
                                  <w:marBottom w:val="0"/>
                                  <w:divBdr>
                                    <w:top w:val="none" w:sz="0" w:space="0" w:color="auto"/>
                                    <w:left w:val="none" w:sz="0" w:space="0" w:color="auto"/>
                                    <w:bottom w:val="none" w:sz="0" w:space="0" w:color="auto"/>
                                    <w:right w:val="none" w:sz="0" w:space="0" w:color="auto"/>
                                  </w:divBdr>
                                </w:div>
                                <w:div w:id="859903216">
                                  <w:marLeft w:val="0"/>
                                  <w:marRight w:val="0"/>
                                  <w:marTop w:val="0"/>
                                  <w:marBottom w:val="0"/>
                                  <w:divBdr>
                                    <w:top w:val="none" w:sz="0" w:space="0" w:color="auto"/>
                                    <w:left w:val="none" w:sz="0" w:space="0" w:color="auto"/>
                                    <w:bottom w:val="none" w:sz="0" w:space="0" w:color="auto"/>
                                    <w:right w:val="none" w:sz="0" w:space="0" w:color="auto"/>
                                  </w:divBdr>
                                </w:div>
                                <w:div w:id="929700389">
                                  <w:marLeft w:val="0"/>
                                  <w:marRight w:val="0"/>
                                  <w:marTop w:val="0"/>
                                  <w:marBottom w:val="0"/>
                                  <w:divBdr>
                                    <w:top w:val="none" w:sz="0" w:space="0" w:color="auto"/>
                                    <w:left w:val="none" w:sz="0" w:space="0" w:color="auto"/>
                                    <w:bottom w:val="none" w:sz="0" w:space="0" w:color="auto"/>
                                    <w:right w:val="none" w:sz="0" w:space="0" w:color="auto"/>
                                  </w:divBdr>
                                </w:div>
                                <w:div w:id="125054818">
                                  <w:marLeft w:val="0"/>
                                  <w:marRight w:val="0"/>
                                  <w:marTop w:val="0"/>
                                  <w:marBottom w:val="0"/>
                                  <w:divBdr>
                                    <w:top w:val="none" w:sz="0" w:space="0" w:color="auto"/>
                                    <w:left w:val="none" w:sz="0" w:space="0" w:color="auto"/>
                                    <w:bottom w:val="none" w:sz="0" w:space="0" w:color="auto"/>
                                    <w:right w:val="none" w:sz="0" w:space="0" w:color="auto"/>
                                  </w:divBdr>
                                </w:div>
                                <w:div w:id="1581597991">
                                  <w:marLeft w:val="0"/>
                                  <w:marRight w:val="0"/>
                                  <w:marTop w:val="0"/>
                                  <w:marBottom w:val="0"/>
                                  <w:divBdr>
                                    <w:top w:val="none" w:sz="0" w:space="0" w:color="auto"/>
                                    <w:left w:val="none" w:sz="0" w:space="0" w:color="auto"/>
                                    <w:bottom w:val="none" w:sz="0" w:space="0" w:color="auto"/>
                                    <w:right w:val="none" w:sz="0" w:space="0" w:color="auto"/>
                                  </w:divBdr>
                                </w:div>
                                <w:div w:id="73598419">
                                  <w:marLeft w:val="0"/>
                                  <w:marRight w:val="0"/>
                                  <w:marTop w:val="0"/>
                                  <w:marBottom w:val="0"/>
                                  <w:divBdr>
                                    <w:top w:val="none" w:sz="0" w:space="0" w:color="auto"/>
                                    <w:left w:val="none" w:sz="0" w:space="0" w:color="auto"/>
                                    <w:bottom w:val="none" w:sz="0" w:space="0" w:color="auto"/>
                                    <w:right w:val="none" w:sz="0" w:space="0" w:color="auto"/>
                                  </w:divBdr>
                                </w:div>
                                <w:div w:id="46996052">
                                  <w:marLeft w:val="0"/>
                                  <w:marRight w:val="0"/>
                                  <w:marTop w:val="0"/>
                                  <w:marBottom w:val="0"/>
                                  <w:divBdr>
                                    <w:top w:val="none" w:sz="0" w:space="0" w:color="auto"/>
                                    <w:left w:val="none" w:sz="0" w:space="0" w:color="auto"/>
                                    <w:bottom w:val="none" w:sz="0" w:space="0" w:color="auto"/>
                                    <w:right w:val="none" w:sz="0" w:space="0" w:color="auto"/>
                                  </w:divBdr>
                                </w:div>
                                <w:div w:id="178589888">
                                  <w:marLeft w:val="0"/>
                                  <w:marRight w:val="0"/>
                                  <w:marTop w:val="0"/>
                                  <w:marBottom w:val="0"/>
                                  <w:divBdr>
                                    <w:top w:val="none" w:sz="0" w:space="0" w:color="auto"/>
                                    <w:left w:val="none" w:sz="0" w:space="0" w:color="auto"/>
                                    <w:bottom w:val="none" w:sz="0" w:space="0" w:color="auto"/>
                                    <w:right w:val="none" w:sz="0" w:space="0" w:color="auto"/>
                                  </w:divBdr>
                                </w:div>
                                <w:div w:id="670064809">
                                  <w:marLeft w:val="0"/>
                                  <w:marRight w:val="0"/>
                                  <w:marTop w:val="0"/>
                                  <w:marBottom w:val="0"/>
                                  <w:divBdr>
                                    <w:top w:val="none" w:sz="0" w:space="0" w:color="auto"/>
                                    <w:left w:val="none" w:sz="0" w:space="0" w:color="auto"/>
                                    <w:bottom w:val="none" w:sz="0" w:space="0" w:color="auto"/>
                                    <w:right w:val="none" w:sz="0" w:space="0" w:color="auto"/>
                                  </w:divBdr>
                                </w:div>
                                <w:div w:id="1671638435">
                                  <w:marLeft w:val="0"/>
                                  <w:marRight w:val="0"/>
                                  <w:marTop w:val="0"/>
                                  <w:marBottom w:val="0"/>
                                  <w:divBdr>
                                    <w:top w:val="none" w:sz="0" w:space="0" w:color="auto"/>
                                    <w:left w:val="none" w:sz="0" w:space="0" w:color="auto"/>
                                    <w:bottom w:val="none" w:sz="0" w:space="0" w:color="auto"/>
                                    <w:right w:val="none" w:sz="0" w:space="0" w:color="auto"/>
                                  </w:divBdr>
                                </w:div>
                                <w:div w:id="1633093087">
                                  <w:marLeft w:val="0"/>
                                  <w:marRight w:val="0"/>
                                  <w:marTop w:val="0"/>
                                  <w:marBottom w:val="0"/>
                                  <w:divBdr>
                                    <w:top w:val="none" w:sz="0" w:space="0" w:color="auto"/>
                                    <w:left w:val="none" w:sz="0" w:space="0" w:color="auto"/>
                                    <w:bottom w:val="none" w:sz="0" w:space="0" w:color="auto"/>
                                    <w:right w:val="none" w:sz="0" w:space="0" w:color="auto"/>
                                  </w:divBdr>
                                </w:div>
                                <w:div w:id="1421757793">
                                  <w:marLeft w:val="0"/>
                                  <w:marRight w:val="0"/>
                                  <w:marTop w:val="0"/>
                                  <w:marBottom w:val="0"/>
                                  <w:divBdr>
                                    <w:top w:val="none" w:sz="0" w:space="0" w:color="auto"/>
                                    <w:left w:val="none" w:sz="0" w:space="0" w:color="auto"/>
                                    <w:bottom w:val="none" w:sz="0" w:space="0" w:color="auto"/>
                                    <w:right w:val="none" w:sz="0" w:space="0" w:color="auto"/>
                                  </w:divBdr>
                                </w:div>
                                <w:div w:id="462967578">
                                  <w:marLeft w:val="0"/>
                                  <w:marRight w:val="0"/>
                                  <w:marTop w:val="0"/>
                                  <w:marBottom w:val="0"/>
                                  <w:divBdr>
                                    <w:top w:val="none" w:sz="0" w:space="0" w:color="auto"/>
                                    <w:left w:val="none" w:sz="0" w:space="0" w:color="auto"/>
                                    <w:bottom w:val="none" w:sz="0" w:space="0" w:color="auto"/>
                                    <w:right w:val="none" w:sz="0" w:space="0" w:color="auto"/>
                                  </w:divBdr>
                                </w:div>
                                <w:div w:id="934631636">
                                  <w:marLeft w:val="0"/>
                                  <w:marRight w:val="0"/>
                                  <w:marTop w:val="0"/>
                                  <w:marBottom w:val="0"/>
                                  <w:divBdr>
                                    <w:top w:val="none" w:sz="0" w:space="0" w:color="auto"/>
                                    <w:left w:val="none" w:sz="0" w:space="0" w:color="auto"/>
                                    <w:bottom w:val="none" w:sz="0" w:space="0" w:color="auto"/>
                                    <w:right w:val="none" w:sz="0" w:space="0" w:color="auto"/>
                                  </w:divBdr>
                                </w:div>
                                <w:div w:id="1578176052">
                                  <w:marLeft w:val="0"/>
                                  <w:marRight w:val="0"/>
                                  <w:marTop w:val="0"/>
                                  <w:marBottom w:val="0"/>
                                  <w:divBdr>
                                    <w:top w:val="none" w:sz="0" w:space="0" w:color="auto"/>
                                    <w:left w:val="none" w:sz="0" w:space="0" w:color="auto"/>
                                    <w:bottom w:val="none" w:sz="0" w:space="0" w:color="auto"/>
                                    <w:right w:val="none" w:sz="0" w:space="0" w:color="auto"/>
                                  </w:divBdr>
                                </w:div>
                                <w:div w:id="1635789776">
                                  <w:marLeft w:val="0"/>
                                  <w:marRight w:val="0"/>
                                  <w:marTop w:val="0"/>
                                  <w:marBottom w:val="0"/>
                                  <w:divBdr>
                                    <w:top w:val="none" w:sz="0" w:space="0" w:color="auto"/>
                                    <w:left w:val="none" w:sz="0" w:space="0" w:color="auto"/>
                                    <w:bottom w:val="none" w:sz="0" w:space="0" w:color="auto"/>
                                    <w:right w:val="none" w:sz="0" w:space="0" w:color="auto"/>
                                  </w:divBdr>
                                </w:div>
                                <w:div w:id="1510870031">
                                  <w:marLeft w:val="0"/>
                                  <w:marRight w:val="0"/>
                                  <w:marTop w:val="0"/>
                                  <w:marBottom w:val="0"/>
                                  <w:divBdr>
                                    <w:top w:val="none" w:sz="0" w:space="0" w:color="auto"/>
                                    <w:left w:val="none" w:sz="0" w:space="0" w:color="auto"/>
                                    <w:bottom w:val="none" w:sz="0" w:space="0" w:color="auto"/>
                                    <w:right w:val="none" w:sz="0" w:space="0" w:color="auto"/>
                                  </w:divBdr>
                                </w:div>
                                <w:div w:id="513344941">
                                  <w:marLeft w:val="0"/>
                                  <w:marRight w:val="0"/>
                                  <w:marTop w:val="0"/>
                                  <w:marBottom w:val="0"/>
                                  <w:divBdr>
                                    <w:top w:val="none" w:sz="0" w:space="0" w:color="auto"/>
                                    <w:left w:val="none" w:sz="0" w:space="0" w:color="auto"/>
                                    <w:bottom w:val="none" w:sz="0" w:space="0" w:color="auto"/>
                                    <w:right w:val="none" w:sz="0" w:space="0" w:color="auto"/>
                                  </w:divBdr>
                                </w:div>
                                <w:div w:id="1453816392">
                                  <w:marLeft w:val="0"/>
                                  <w:marRight w:val="0"/>
                                  <w:marTop w:val="0"/>
                                  <w:marBottom w:val="0"/>
                                  <w:divBdr>
                                    <w:top w:val="none" w:sz="0" w:space="0" w:color="auto"/>
                                    <w:left w:val="none" w:sz="0" w:space="0" w:color="auto"/>
                                    <w:bottom w:val="none" w:sz="0" w:space="0" w:color="auto"/>
                                    <w:right w:val="none" w:sz="0" w:space="0" w:color="auto"/>
                                  </w:divBdr>
                                </w:div>
                                <w:div w:id="1322004376">
                                  <w:marLeft w:val="0"/>
                                  <w:marRight w:val="0"/>
                                  <w:marTop w:val="0"/>
                                  <w:marBottom w:val="0"/>
                                  <w:divBdr>
                                    <w:top w:val="none" w:sz="0" w:space="0" w:color="auto"/>
                                    <w:left w:val="none" w:sz="0" w:space="0" w:color="auto"/>
                                    <w:bottom w:val="none" w:sz="0" w:space="0" w:color="auto"/>
                                    <w:right w:val="none" w:sz="0" w:space="0" w:color="auto"/>
                                  </w:divBdr>
                                </w:div>
                                <w:div w:id="1856923124">
                                  <w:marLeft w:val="0"/>
                                  <w:marRight w:val="0"/>
                                  <w:marTop w:val="0"/>
                                  <w:marBottom w:val="0"/>
                                  <w:divBdr>
                                    <w:top w:val="none" w:sz="0" w:space="0" w:color="auto"/>
                                    <w:left w:val="none" w:sz="0" w:space="0" w:color="auto"/>
                                    <w:bottom w:val="none" w:sz="0" w:space="0" w:color="auto"/>
                                    <w:right w:val="none" w:sz="0" w:space="0" w:color="auto"/>
                                  </w:divBdr>
                                </w:div>
                                <w:div w:id="1578515584">
                                  <w:marLeft w:val="0"/>
                                  <w:marRight w:val="0"/>
                                  <w:marTop w:val="0"/>
                                  <w:marBottom w:val="0"/>
                                  <w:divBdr>
                                    <w:top w:val="none" w:sz="0" w:space="0" w:color="auto"/>
                                    <w:left w:val="none" w:sz="0" w:space="0" w:color="auto"/>
                                    <w:bottom w:val="none" w:sz="0" w:space="0" w:color="auto"/>
                                    <w:right w:val="none" w:sz="0" w:space="0" w:color="auto"/>
                                  </w:divBdr>
                                </w:div>
                                <w:div w:id="70347948">
                                  <w:marLeft w:val="0"/>
                                  <w:marRight w:val="0"/>
                                  <w:marTop w:val="0"/>
                                  <w:marBottom w:val="0"/>
                                  <w:divBdr>
                                    <w:top w:val="none" w:sz="0" w:space="0" w:color="auto"/>
                                    <w:left w:val="none" w:sz="0" w:space="0" w:color="auto"/>
                                    <w:bottom w:val="none" w:sz="0" w:space="0" w:color="auto"/>
                                    <w:right w:val="none" w:sz="0" w:space="0" w:color="auto"/>
                                  </w:divBdr>
                                </w:div>
                                <w:div w:id="929318359">
                                  <w:marLeft w:val="0"/>
                                  <w:marRight w:val="0"/>
                                  <w:marTop w:val="0"/>
                                  <w:marBottom w:val="0"/>
                                  <w:divBdr>
                                    <w:top w:val="none" w:sz="0" w:space="0" w:color="auto"/>
                                    <w:left w:val="none" w:sz="0" w:space="0" w:color="auto"/>
                                    <w:bottom w:val="none" w:sz="0" w:space="0" w:color="auto"/>
                                    <w:right w:val="none" w:sz="0" w:space="0" w:color="auto"/>
                                  </w:divBdr>
                                </w:div>
                                <w:div w:id="1477528352">
                                  <w:marLeft w:val="0"/>
                                  <w:marRight w:val="0"/>
                                  <w:marTop w:val="0"/>
                                  <w:marBottom w:val="0"/>
                                  <w:divBdr>
                                    <w:top w:val="none" w:sz="0" w:space="0" w:color="auto"/>
                                    <w:left w:val="none" w:sz="0" w:space="0" w:color="auto"/>
                                    <w:bottom w:val="none" w:sz="0" w:space="0" w:color="auto"/>
                                    <w:right w:val="none" w:sz="0" w:space="0" w:color="auto"/>
                                  </w:divBdr>
                                </w:div>
                                <w:div w:id="933440585">
                                  <w:marLeft w:val="0"/>
                                  <w:marRight w:val="0"/>
                                  <w:marTop w:val="0"/>
                                  <w:marBottom w:val="0"/>
                                  <w:divBdr>
                                    <w:top w:val="none" w:sz="0" w:space="0" w:color="auto"/>
                                    <w:left w:val="none" w:sz="0" w:space="0" w:color="auto"/>
                                    <w:bottom w:val="none" w:sz="0" w:space="0" w:color="auto"/>
                                    <w:right w:val="none" w:sz="0" w:space="0" w:color="auto"/>
                                  </w:divBdr>
                                </w:div>
                                <w:div w:id="298145365">
                                  <w:marLeft w:val="0"/>
                                  <w:marRight w:val="0"/>
                                  <w:marTop w:val="0"/>
                                  <w:marBottom w:val="0"/>
                                  <w:divBdr>
                                    <w:top w:val="none" w:sz="0" w:space="0" w:color="auto"/>
                                    <w:left w:val="none" w:sz="0" w:space="0" w:color="auto"/>
                                    <w:bottom w:val="none" w:sz="0" w:space="0" w:color="auto"/>
                                    <w:right w:val="none" w:sz="0" w:space="0" w:color="auto"/>
                                  </w:divBdr>
                                </w:div>
                                <w:div w:id="382096264">
                                  <w:marLeft w:val="0"/>
                                  <w:marRight w:val="0"/>
                                  <w:marTop w:val="0"/>
                                  <w:marBottom w:val="0"/>
                                  <w:divBdr>
                                    <w:top w:val="none" w:sz="0" w:space="0" w:color="auto"/>
                                    <w:left w:val="none" w:sz="0" w:space="0" w:color="auto"/>
                                    <w:bottom w:val="none" w:sz="0" w:space="0" w:color="auto"/>
                                    <w:right w:val="none" w:sz="0" w:space="0" w:color="auto"/>
                                  </w:divBdr>
                                </w:div>
                                <w:div w:id="767432198">
                                  <w:marLeft w:val="0"/>
                                  <w:marRight w:val="0"/>
                                  <w:marTop w:val="0"/>
                                  <w:marBottom w:val="0"/>
                                  <w:divBdr>
                                    <w:top w:val="none" w:sz="0" w:space="0" w:color="auto"/>
                                    <w:left w:val="none" w:sz="0" w:space="0" w:color="auto"/>
                                    <w:bottom w:val="none" w:sz="0" w:space="0" w:color="auto"/>
                                    <w:right w:val="none" w:sz="0" w:space="0" w:color="auto"/>
                                  </w:divBdr>
                                </w:div>
                                <w:div w:id="513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41272">
          <w:marLeft w:val="0"/>
          <w:marRight w:val="0"/>
          <w:marTop w:val="0"/>
          <w:marBottom w:val="0"/>
          <w:divBdr>
            <w:top w:val="none" w:sz="0" w:space="0" w:color="auto"/>
            <w:left w:val="none" w:sz="0" w:space="0" w:color="auto"/>
            <w:bottom w:val="none" w:sz="0" w:space="0" w:color="auto"/>
            <w:right w:val="none" w:sz="0" w:space="0" w:color="auto"/>
          </w:divBdr>
          <w:divsChild>
            <w:div w:id="71466814">
              <w:marLeft w:val="0"/>
              <w:marRight w:val="0"/>
              <w:marTop w:val="0"/>
              <w:marBottom w:val="0"/>
              <w:divBdr>
                <w:top w:val="none" w:sz="0" w:space="0" w:color="auto"/>
                <w:left w:val="none" w:sz="0" w:space="0" w:color="auto"/>
                <w:bottom w:val="none" w:sz="0" w:space="0" w:color="auto"/>
                <w:right w:val="none" w:sz="0" w:space="0" w:color="auto"/>
              </w:divBdr>
              <w:divsChild>
                <w:div w:id="1582980548">
                  <w:marLeft w:val="0"/>
                  <w:marRight w:val="0"/>
                  <w:marTop w:val="0"/>
                  <w:marBottom w:val="0"/>
                  <w:divBdr>
                    <w:top w:val="none" w:sz="0" w:space="0" w:color="auto"/>
                    <w:left w:val="none" w:sz="0" w:space="0" w:color="auto"/>
                    <w:bottom w:val="none" w:sz="0" w:space="0" w:color="auto"/>
                    <w:right w:val="none" w:sz="0" w:space="0" w:color="auto"/>
                  </w:divBdr>
                </w:div>
                <w:div w:id="1123117981">
                  <w:marLeft w:val="0"/>
                  <w:marRight w:val="0"/>
                  <w:marTop w:val="0"/>
                  <w:marBottom w:val="0"/>
                  <w:divBdr>
                    <w:top w:val="none" w:sz="0" w:space="0" w:color="auto"/>
                    <w:left w:val="none" w:sz="0" w:space="0" w:color="auto"/>
                    <w:bottom w:val="none" w:sz="0" w:space="0" w:color="auto"/>
                    <w:right w:val="none" w:sz="0" w:space="0" w:color="auto"/>
                  </w:divBdr>
                  <w:divsChild>
                    <w:div w:id="2115662784">
                      <w:marLeft w:val="0"/>
                      <w:marRight w:val="0"/>
                      <w:marTop w:val="0"/>
                      <w:marBottom w:val="0"/>
                      <w:divBdr>
                        <w:top w:val="none" w:sz="0" w:space="0" w:color="auto"/>
                        <w:left w:val="none" w:sz="0" w:space="0" w:color="auto"/>
                        <w:bottom w:val="none" w:sz="0" w:space="0" w:color="auto"/>
                        <w:right w:val="none" w:sz="0" w:space="0" w:color="auto"/>
                      </w:divBdr>
                      <w:divsChild>
                        <w:div w:id="421220057">
                          <w:marLeft w:val="0"/>
                          <w:marRight w:val="0"/>
                          <w:marTop w:val="0"/>
                          <w:marBottom w:val="0"/>
                          <w:divBdr>
                            <w:top w:val="none" w:sz="0" w:space="0" w:color="auto"/>
                            <w:left w:val="none" w:sz="0" w:space="0" w:color="auto"/>
                            <w:bottom w:val="none" w:sz="0" w:space="0" w:color="auto"/>
                            <w:right w:val="none" w:sz="0" w:space="0" w:color="auto"/>
                          </w:divBdr>
                          <w:divsChild>
                            <w:div w:id="1165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3837">
          <w:marLeft w:val="0"/>
          <w:marRight w:val="0"/>
          <w:marTop w:val="0"/>
          <w:marBottom w:val="0"/>
          <w:divBdr>
            <w:top w:val="none" w:sz="0" w:space="0" w:color="auto"/>
            <w:left w:val="none" w:sz="0" w:space="0" w:color="auto"/>
            <w:bottom w:val="none" w:sz="0" w:space="0" w:color="auto"/>
            <w:right w:val="none" w:sz="0" w:space="0" w:color="auto"/>
          </w:divBdr>
          <w:divsChild>
            <w:div w:id="1738360234">
              <w:marLeft w:val="0"/>
              <w:marRight w:val="0"/>
              <w:marTop w:val="0"/>
              <w:marBottom w:val="0"/>
              <w:divBdr>
                <w:top w:val="none" w:sz="0" w:space="0" w:color="auto"/>
                <w:left w:val="none" w:sz="0" w:space="0" w:color="auto"/>
                <w:bottom w:val="none" w:sz="0" w:space="0" w:color="auto"/>
                <w:right w:val="none" w:sz="0" w:space="0" w:color="auto"/>
              </w:divBdr>
            </w:div>
          </w:divsChild>
        </w:div>
        <w:div w:id="744298925">
          <w:marLeft w:val="0"/>
          <w:marRight w:val="0"/>
          <w:marTop w:val="4"/>
          <w:marBottom w:val="0"/>
          <w:divBdr>
            <w:top w:val="none" w:sz="0" w:space="0" w:color="auto"/>
            <w:left w:val="none" w:sz="0" w:space="0" w:color="auto"/>
            <w:bottom w:val="none" w:sz="0" w:space="0" w:color="auto"/>
            <w:right w:val="none" w:sz="0" w:space="0" w:color="auto"/>
          </w:divBdr>
        </w:div>
      </w:divsChild>
    </w:div>
    <w:div w:id="1331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23A5-97C6-4DD0-BF99-5C930522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845</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Laura Bertella</cp:lastModifiedBy>
  <cp:revision>27</cp:revision>
  <dcterms:created xsi:type="dcterms:W3CDTF">2017-10-12T12:15:00Z</dcterms:created>
  <dcterms:modified xsi:type="dcterms:W3CDTF">2019-02-01T12:06:00Z</dcterms:modified>
</cp:coreProperties>
</file>