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43C5" w14:textId="77777777" w:rsidR="008853EB" w:rsidRPr="00510C1A" w:rsidRDefault="008853EB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510C1A">
        <w:rPr>
          <w:rFonts w:asciiTheme="minorHAnsi" w:hAnsiTheme="minorHAnsi" w:cs="Garamond"/>
          <w:b/>
          <w:smallCaps/>
          <w:sz w:val="32"/>
          <w:szCs w:val="32"/>
        </w:rPr>
        <w:t>proposta di progetto</w:t>
      </w:r>
    </w:p>
    <w:p w14:paraId="2FF2BB21" w14:textId="77777777" w:rsidR="0082262E" w:rsidRDefault="00885A73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885A73">
        <w:rPr>
          <w:rFonts w:asciiTheme="minorHAnsi" w:hAnsiTheme="minorHAnsi" w:cs="Garamond"/>
          <w:b/>
          <w:smallCaps/>
          <w:sz w:val="32"/>
          <w:szCs w:val="32"/>
        </w:rPr>
        <w:t xml:space="preserve">tutti i dati </w:t>
      </w:r>
      <w:r>
        <w:rPr>
          <w:rFonts w:asciiTheme="minorHAnsi" w:hAnsiTheme="minorHAnsi" w:cs="Garamond"/>
          <w:b/>
          <w:smallCaps/>
          <w:sz w:val="32"/>
          <w:szCs w:val="32"/>
        </w:rPr>
        <w:t xml:space="preserve">contrassegnati con asterisco </w:t>
      </w:r>
      <w:r w:rsidRPr="00885A73">
        <w:rPr>
          <w:rFonts w:asciiTheme="minorHAnsi" w:hAnsiTheme="minorHAnsi" w:cs="Garamond"/>
          <w:b/>
          <w:smallCaps/>
          <w:sz w:val="32"/>
          <w:szCs w:val="32"/>
        </w:rPr>
        <w:t>sono obbligatori</w:t>
      </w:r>
    </w:p>
    <w:p w14:paraId="0E019D4F" w14:textId="77777777" w:rsidR="004766BE" w:rsidRDefault="004766BE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10392"/>
      </w:tblGrid>
      <w:tr w:rsidR="009722D6" w:rsidRPr="0082262E" w14:paraId="4F7411ED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6EFC9BA4" w14:textId="77777777" w:rsidR="009722D6" w:rsidRPr="004766BE" w:rsidRDefault="009722D6" w:rsidP="0082262E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Ragione sociale impresa</w:t>
            </w:r>
            <w:r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0" w:type="pct"/>
            <w:vAlign w:val="center"/>
          </w:tcPr>
          <w:p w14:paraId="6BEBC867" w14:textId="77777777" w:rsidR="009722D6" w:rsidRPr="0082262E" w:rsidRDefault="009722D6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2262E" w:rsidRPr="0082262E" w14:paraId="6A88F0BD" w14:textId="77777777" w:rsidTr="00641715">
        <w:trPr>
          <w:tblCellSpacing w:w="15" w:type="dxa"/>
        </w:trPr>
        <w:tc>
          <w:tcPr>
            <w:tcW w:w="1378" w:type="pct"/>
            <w:vAlign w:val="center"/>
            <w:hideMark/>
          </w:tcPr>
          <w:p w14:paraId="32E08A57" w14:textId="77777777" w:rsidR="004766BE" w:rsidRDefault="00510C1A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Titolo </w:t>
            </w:r>
            <w:r w:rsidR="00885A73"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885A73">
              <w:rPr>
                <w:rFonts w:asciiTheme="minorHAnsi" w:hAnsiTheme="minorHAnsi"/>
                <w:lang w:eastAsia="it-IT"/>
              </w:rPr>
              <w:t>*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6B27EBE4" w14:textId="77777777" w:rsidR="0082262E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>Max 200 caratteri</w:t>
            </w:r>
          </w:p>
        </w:tc>
        <w:tc>
          <w:tcPr>
            <w:tcW w:w="3590" w:type="pct"/>
            <w:vAlign w:val="center"/>
          </w:tcPr>
          <w:p w14:paraId="7591842F" w14:textId="77777777" w:rsidR="0082262E" w:rsidRPr="0082262E" w:rsidRDefault="0082262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C40528B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228871A2" w14:textId="77777777" w:rsidR="00885A73" w:rsidRPr="004766BE" w:rsidRDefault="00885A73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Paese target 1* </w:t>
            </w:r>
          </w:p>
        </w:tc>
        <w:tc>
          <w:tcPr>
            <w:tcW w:w="3590" w:type="pct"/>
            <w:vAlign w:val="center"/>
          </w:tcPr>
          <w:p w14:paraId="677C07B3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92D4B20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6AAB6347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Paese target 2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0" w:type="pct"/>
            <w:vAlign w:val="center"/>
          </w:tcPr>
          <w:p w14:paraId="4C0C9141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641715" w:rsidRPr="0082262E" w14:paraId="32AE1410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79A7BC4D" w14:textId="77777777" w:rsidR="00641715" w:rsidRPr="004766BE" w:rsidRDefault="00641715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Paese target 3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0" w:type="pct"/>
            <w:vAlign w:val="center"/>
          </w:tcPr>
          <w:p w14:paraId="32EFC039" w14:textId="77777777" w:rsidR="00641715" w:rsidRPr="0082262E" w:rsidRDefault="00641715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641715" w:rsidRPr="0082262E" w14:paraId="39F065BA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5B447CFB" w14:textId="77777777" w:rsidR="00641715" w:rsidRDefault="00641715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Paese target n.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0" w:type="pct"/>
            <w:vAlign w:val="center"/>
          </w:tcPr>
          <w:p w14:paraId="6D7B9AD9" w14:textId="77777777" w:rsidR="00641715" w:rsidRPr="0082262E" w:rsidRDefault="00641715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56B11B32" w14:textId="77777777" w:rsidTr="00E96C8E">
        <w:trPr>
          <w:trHeight w:val="453"/>
          <w:tblCellSpacing w:w="15" w:type="dxa"/>
        </w:trPr>
        <w:tc>
          <w:tcPr>
            <w:tcW w:w="4979" w:type="pct"/>
            <w:gridSpan w:val="2"/>
            <w:vAlign w:val="center"/>
          </w:tcPr>
          <w:p w14:paraId="567B63D1" w14:textId="39A1339A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Indicare quali delle seguenti </w:t>
            </w: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>
              <w:rPr>
                <w:rFonts w:asciiTheme="minorHAnsi" w:hAnsiTheme="minorHAnsi"/>
                <w:lang w:eastAsia="it-IT"/>
              </w:rPr>
              <w:t xml:space="preserve"> v</w:t>
            </w:r>
            <w:r w:rsidR="00483824">
              <w:rPr>
                <w:rFonts w:asciiTheme="minorHAnsi" w:hAnsiTheme="minorHAnsi"/>
                <w:lang w:eastAsia="it-IT"/>
              </w:rPr>
              <w:t>e</w:t>
            </w:r>
            <w:r>
              <w:rPr>
                <w:rFonts w:asciiTheme="minorHAnsi" w:hAnsiTheme="minorHAnsi"/>
                <w:lang w:eastAsia="it-IT"/>
              </w:rPr>
              <w:t xml:space="preserve">rranno svolte (almeno </w:t>
            </w:r>
            <w:proofErr w:type="gramStart"/>
            <w:r>
              <w:rPr>
                <w:rFonts w:asciiTheme="minorHAnsi" w:hAnsiTheme="minorHAnsi"/>
                <w:lang w:eastAsia="it-IT"/>
              </w:rPr>
              <w:t>1)*</w:t>
            </w:r>
            <w:proofErr w:type="gramEnd"/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="00641715" w:rsidRPr="00641715">
              <w:rPr>
                <w:rFonts w:asciiTheme="minorHAnsi" w:hAnsiTheme="minorHAnsi"/>
                <w:b/>
                <w:lang w:eastAsia="it-IT"/>
              </w:rPr>
              <w:t>ARTICOLO 2 COMMA 2 DEL BANDO</w:t>
            </w:r>
            <w:r w:rsidR="00641715">
              <w:rPr>
                <w:rFonts w:asciiTheme="minorHAnsi" w:hAnsiTheme="minorHAnsi"/>
                <w:b/>
                <w:lang w:eastAsia="it-IT"/>
              </w:rPr>
              <w:br/>
            </w:r>
            <w:r w:rsidR="00641715" w:rsidRPr="00641715">
              <w:rPr>
                <w:rFonts w:asciiTheme="minorHAnsi" w:hAnsiTheme="minorHAnsi"/>
                <w:lang w:eastAsia="it-IT"/>
              </w:rPr>
              <w:t>A ciascuna azione dovrà corrispondere 1 o più voci di spesa nel budget di spesa</w:t>
            </w:r>
            <w:r w:rsidR="00641715">
              <w:rPr>
                <w:rFonts w:asciiTheme="minorHAnsi" w:hAnsiTheme="minorHAnsi"/>
                <w:lang w:eastAsia="it-IT"/>
              </w:rPr>
              <w:t xml:space="preserve"> del progetto</w:t>
            </w:r>
          </w:p>
        </w:tc>
      </w:tr>
      <w:tr w:rsidR="00885A73" w:rsidRPr="0082262E" w14:paraId="753C64F2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636D37EF" w14:textId="77777777" w:rsidR="00885A73" w:rsidRPr="004766B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a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 w:rsidRPr="00D63284">
              <w:rPr>
                <w:rFonts w:ascii="Calibri" w:hAnsi="Calibri" w:cs="Calibri"/>
                <w:b/>
                <w:sz w:val="22"/>
                <w:szCs w:val="22"/>
              </w:rPr>
              <w:t xml:space="preserve"> FORMAZIONE</w:t>
            </w:r>
          </w:p>
        </w:tc>
        <w:tc>
          <w:tcPr>
            <w:tcW w:w="3590" w:type="pct"/>
            <w:vAlign w:val="center"/>
          </w:tcPr>
          <w:p w14:paraId="7007C5CE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2E4C278C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28F99486" w14:textId="77777777" w:rsidR="00885A73" w:rsidRPr="0082262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b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 w:rsidRPr="00D63284">
              <w:rPr>
                <w:rFonts w:ascii="Calibri" w:hAnsi="Calibri" w:cs="Calibri"/>
                <w:b/>
                <w:sz w:val="22"/>
                <w:szCs w:val="22"/>
              </w:rPr>
              <w:t xml:space="preserve"> ASSESSMENT</w:t>
            </w:r>
          </w:p>
        </w:tc>
        <w:tc>
          <w:tcPr>
            <w:tcW w:w="3590" w:type="pct"/>
            <w:vAlign w:val="center"/>
          </w:tcPr>
          <w:p w14:paraId="09C38EDB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0DFC1CA4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3A960458" w14:textId="77777777" w:rsidR="00885A73" w:rsidRPr="00641715" w:rsidRDefault="00641715" w:rsidP="00641715">
            <w:pPr>
              <w:suppressAutoHyphens w:val="0"/>
              <w:rPr>
                <w:rFonts w:asciiTheme="minorHAnsi" w:hAnsiTheme="minorHAnsi"/>
                <w:lang w:val="en-US" w:eastAsia="it-IT"/>
              </w:rPr>
            </w:pPr>
            <w:r>
              <w:rPr>
                <w:rFonts w:asciiTheme="minorHAnsi" w:hAnsiTheme="minorHAnsi"/>
                <w:lang w:val="en-US" w:eastAsia="it-IT"/>
              </w:rPr>
              <w:t>c</w:t>
            </w:r>
            <w:r w:rsidR="004766BE" w:rsidRPr="00641715">
              <w:rPr>
                <w:rFonts w:asciiTheme="minorHAnsi" w:hAnsiTheme="minorHAnsi"/>
                <w:lang w:val="en-US" w:eastAsia="it-IT"/>
              </w:rPr>
              <w:t>.</w:t>
            </w:r>
            <w:r w:rsidRPr="00641715">
              <w:rPr>
                <w:lang w:val="en-US"/>
              </w:rPr>
              <w:t xml:space="preserve">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>TEM – DEM</w:t>
            </w:r>
          </w:p>
        </w:tc>
        <w:tc>
          <w:tcPr>
            <w:tcW w:w="3590" w:type="pct"/>
            <w:vAlign w:val="center"/>
          </w:tcPr>
          <w:p w14:paraId="28317FAF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85A73" w14:paraId="096F55EC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1BE37EAC" w14:textId="77777777" w:rsidR="00885A73" w:rsidRP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641715">
              <w:rPr>
                <w:rFonts w:asciiTheme="minorHAnsi" w:hAnsiTheme="minorHAnsi"/>
                <w:lang w:eastAsia="it-IT"/>
              </w:rPr>
              <w:t xml:space="preserve">d.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>MARCHIO</w:t>
            </w:r>
            <w:r w:rsidR="00885A73" w:rsidRPr="006417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0" w:type="pct"/>
            <w:vAlign w:val="center"/>
          </w:tcPr>
          <w:p w14:paraId="017F3DB7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50937F9D" w14:textId="77777777" w:rsidTr="00641715">
        <w:trPr>
          <w:tblCellSpacing w:w="15" w:type="dxa"/>
        </w:trPr>
        <w:tc>
          <w:tcPr>
            <w:tcW w:w="1378" w:type="pct"/>
            <w:vAlign w:val="center"/>
            <w:hideMark/>
          </w:tcPr>
          <w:p w14:paraId="0F3FFA4F" w14:textId="77777777" w:rsidR="00885A73" w:rsidRPr="0082262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e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 xml:space="preserve">CERTIFICAZIONI </w:t>
            </w:r>
          </w:p>
        </w:tc>
        <w:tc>
          <w:tcPr>
            <w:tcW w:w="3590" w:type="pct"/>
            <w:vAlign w:val="center"/>
          </w:tcPr>
          <w:p w14:paraId="247250D3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4CB6C619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5937AC5" w14:textId="77777777" w:rsidR="00885A73" w:rsidRPr="0082262E" w:rsidRDefault="00641715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f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 w:rsidRPr="004904D1">
              <w:rPr>
                <w:rFonts w:ascii="Calibri" w:hAnsi="Calibri"/>
                <w:b/>
                <w:sz w:val="22"/>
                <w:szCs w:val="22"/>
              </w:rPr>
              <w:t xml:space="preserve"> B2B</w:t>
            </w:r>
          </w:p>
        </w:tc>
        <w:tc>
          <w:tcPr>
            <w:tcW w:w="3590" w:type="pct"/>
            <w:vAlign w:val="center"/>
          </w:tcPr>
          <w:p w14:paraId="45D9B9B9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3E2C5E90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1ADA8965" w14:textId="77777777" w:rsidR="00885A73" w:rsidRPr="0082262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g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FIERE E CONVEGNI</w:t>
            </w:r>
          </w:p>
        </w:tc>
        <w:tc>
          <w:tcPr>
            <w:tcW w:w="3590" w:type="pct"/>
            <w:vAlign w:val="center"/>
          </w:tcPr>
          <w:p w14:paraId="4CD5B923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641715" w:rsidRPr="0082262E" w14:paraId="2A56CD67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73494E7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lastRenderedPageBreak/>
              <w:t xml:space="preserve">h.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MARKETING DIGITALE</w:t>
            </w:r>
          </w:p>
        </w:tc>
        <w:tc>
          <w:tcPr>
            <w:tcW w:w="3590" w:type="pct"/>
            <w:vAlign w:val="center"/>
          </w:tcPr>
          <w:p w14:paraId="47412C8C" w14:textId="77777777" w:rsidR="00641715" w:rsidRDefault="00641715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641715" w:rsidRPr="0082262E" w14:paraId="53565E2C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5F12BA63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i.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BUSINESS ON LINE</w:t>
            </w:r>
          </w:p>
        </w:tc>
        <w:tc>
          <w:tcPr>
            <w:tcW w:w="3590" w:type="pct"/>
            <w:vAlign w:val="center"/>
          </w:tcPr>
          <w:p w14:paraId="6C855D3A" w14:textId="77777777" w:rsidR="00641715" w:rsidRDefault="00641715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641715" w:rsidRPr="0082262E" w14:paraId="414CD2EE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3367B19A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j.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SITO WEB AZIENDALE</w:t>
            </w:r>
          </w:p>
        </w:tc>
        <w:tc>
          <w:tcPr>
            <w:tcW w:w="3590" w:type="pct"/>
            <w:vAlign w:val="center"/>
          </w:tcPr>
          <w:p w14:paraId="2C151ED6" w14:textId="77777777" w:rsidR="00641715" w:rsidRDefault="00641715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641715" w:rsidRPr="0082262E" w14:paraId="15965F2A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3B44D079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k. </w:t>
            </w:r>
            <w:r>
              <w:rPr>
                <w:rFonts w:ascii="Calibri" w:hAnsi="Calibri"/>
                <w:b/>
                <w:sz w:val="22"/>
                <w:szCs w:val="22"/>
              </w:rPr>
              <w:t>MATERIALE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 xml:space="preserve"> PROMOZIONALI</w:t>
            </w:r>
          </w:p>
        </w:tc>
        <w:tc>
          <w:tcPr>
            <w:tcW w:w="3590" w:type="pct"/>
            <w:vAlign w:val="center"/>
          </w:tcPr>
          <w:p w14:paraId="59FE8DE5" w14:textId="77777777" w:rsidR="00641715" w:rsidRDefault="00641715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14:paraId="6E85737D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4CD80FC" w14:textId="77777777" w:rsidR="004766BE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Profilo dell'impresa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proofErr w:type="gramStart"/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="004766BE">
              <w:rPr>
                <w:rFonts w:asciiTheme="minorHAnsi" w:hAnsiTheme="minorHAnsi"/>
                <w:lang w:eastAsia="it-IT"/>
              </w:rPr>
              <w:t>–</w:t>
            </w:r>
            <w:proofErr w:type="gramEnd"/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1ADA1C44" w14:textId="77777777" w:rsidR="00885A73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1000 caratteri </w:t>
            </w:r>
          </w:p>
          <w:p w14:paraId="3C7B1294" w14:textId="77777777" w:rsidR="00885A73" w:rsidRPr="0082262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(specificare tra le altre informazioni se </w:t>
            </w:r>
            <w:r w:rsidR="00885A73">
              <w:rPr>
                <w:rFonts w:asciiTheme="minorHAnsi" w:hAnsiTheme="minorHAnsi"/>
                <w:lang w:eastAsia="it-IT"/>
              </w:rPr>
              <w:t>è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presente un Ufficio commerciale estero</w:t>
            </w:r>
            <w:r w:rsidR="00885A73">
              <w:rPr>
                <w:rFonts w:asciiTheme="minorHAnsi" w:hAnsiTheme="minorHAnsi"/>
                <w:lang w:eastAsia="it-IT"/>
              </w:rPr>
              <w:t>, e quante persone sono dedicate a tale ufficio</w:t>
            </w:r>
            <w:r>
              <w:rPr>
                <w:rFonts w:asciiTheme="minorHAnsi" w:hAnsiTheme="minorHAnsi"/>
                <w:lang w:eastAsia="it-IT"/>
              </w:rPr>
              <w:t>, se l’azienda</w:t>
            </w:r>
            <w:r w:rsidR="00EC6D44">
              <w:rPr>
                <w:rFonts w:asciiTheme="minorHAnsi" w:hAnsiTheme="minorHAnsi"/>
                <w:lang w:eastAsia="it-IT"/>
              </w:rPr>
              <w:t xml:space="preserve"> ha un sito internet e in quali</w:t>
            </w:r>
            <w:r>
              <w:rPr>
                <w:rFonts w:asciiTheme="minorHAnsi" w:hAnsiTheme="minorHAnsi"/>
                <w:lang w:eastAsia="it-IT"/>
              </w:rPr>
              <w:t xml:space="preserve"> lingue è aggiornato</w:t>
            </w:r>
            <w:r w:rsidR="00885A73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590" w:type="pct"/>
            <w:vAlign w:val="center"/>
          </w:tcPr>
          <w:p w14:paraId="5884823E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0AB45AC2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10AC82FE" w14:textId="77777777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Descrizione 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proofErr w:type="gramStart"/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rFonts w:asciiTheme="minorHAnsi" w:hAnsiTheme="minorHAnsi"/>
                <w:lang w:eastAsia="it-IT"/>
              </w:rPr>
              <w:t>–</w:t>
            </w:r>
            <w:proofErr w:type="gramEnd"/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4529F20F" w14:textId="77777777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3000 caratteri </w:t>
            </w:r>
          </w:p>
          <w:p w14:paraId="037B01AF" w14:textId="121D9A70" w:rsidR="00E96C8E" w:rsidRPr="0082262E" w:rsidRDefault="004766BE" w:rsidP="0075466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(</w:t>
            </w:r>
            <w:r w:rsidR="00754666">
              <w:rPr>
                <w:rFonts w:asciiTheme="minorHAnsi" w:hAnsiTheme="minorHAnsi"/>
                <w:lang w:eastAsia="it-IT"/>
              </w:rPr>
              <w:t xml:space="preserve">motivare la scelta del </w:t>
            </w:r>
            <w:r>
              <w:rPr>
                <w:rFonts w:asciiTheme="minorHAnsi" w:hAnsiTheme="minorHAnsi"/>
                <w:lang w:eastAsia="it-IT"/>
              </w:rPr>
              <w:t>paese/i target,</w:t>
            </w:r>
            <w:r w:rsidR="00754666">
              <w:rPr>
                <w:rFonts w:asciiTheme="minorHAnsi" w:hAnsiTheme="minorHAnsi"/>
                <w:lang w:eastAsia="it-IT"/>
              </w:rPr>
              <w:t xml:space="preserve"> indicare gli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754666">
              <w:rPr>
                <w:rFonts w:asciiTheme="minorHAnsi" w:hAnsiTheme="minorHAnsi"/>
                <w:b/>
                <w:lang w:eastAsia="it-IT"/>
              </w:rPr>
              <w:t>OBIETTIVI</w:t>
            </w:r>
            <w:r>
              <w:rPr>
                <w:rFonts w:asciiTheme="minorHAnsi" w:hAnsiTheme="minorHAnsi"/>
                <w:lang w:eastAsia="it-IT"/>
              </w:rPr>
              <w:t xml:space="preserve"> che si prevede di raggiungere e </w:t>
            </w:r>
            <w:r w:rsidR="00754666">
              <w:rPr>
                <w:rFonts w:asciiTheme="minorHAnsi" w:hAnsiTheme="minorHAnsi"/>
                <w:lang w:eastAsia="it-IT"/>
              </w:rPr>
              <w:t xml:space="preserve">i </w:t>
            </w:r>
            <w:r>
              <w:rPr>
                <w:rFonts w:asciiTheme="minorHAnsi" w:hAnsiTheme="minorHAnsi"/>
                <w:lang w:eastAsia="it-IT"/>
              </w:rPr>
              <w:t>risultati a</w:t>
            </w:r>
            <w:r w:rsidRPr="00483824">
              <w:rPr>
                <w:rFonts w:asciiTheme="minorHAnsi" w:hAnsiTheme="minorHAnsi"/>
                <w:lang w:eastAsia="it-IT"/>
              </w:rPr>
              <w:t>ttesi,</w:t>
            </w:r>
            <w:r w:rsidR="00641715" w:rsidRPr="00483824">
              <w:rPr>
                <w:rFonts w:asciiTheme="minorHAnsi" w:hAnsiTheme="minorHAnsi"/>
                <w:lang w:eastAsia="it-IT"/>
              </w:rPr>
              <w:t xml:space="preserve"> il carattere INNOVATIVO del progetto in un’ottica di digitalizzazione,</w:t>
            </w:r>
            <w:r w:rsidRPr="00483824"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483824">
              <w:rPr>
                <w:rFonts w:asciiTheme="minorHAnsi" w:hAnsiTheme="minorHAnsi"/>
                <w:lang w:eastAsia="it-IT"/>
              </w:rPr>
              <w:t>l’</w:t>
            </w:r>
            <w:r w:rsidR="00754666" w:rsidRPr="00483824">
              <w:rPr>
                <w:rFonts w:asciiTheme="minorHAnsi" w:hAnsiTheme="minorHAnsi"/>
                <w:b/>
                <w:lang w:eastAsia="it-IT"/>
              </w:rPr>
              <w:t>IMPATTO</w:t>
            </w:r>
            <w:r w:rsidR="00754666">
              <w:rPr>
                <w:rFonts w:asciiTheme="minorHAnsi" w:hAnsiTheme="minorHAnsi"/>
                <w:lang w:eastAsia="it-IT"/>
              </w:rPr>
              <w:t xml:space="preserve"> sulle potenzialità di esportazione e competitive dell’impresa, </w:t>
            </w:r>
            <w:r>
              <w:rPr>
                <w:rFonts w:asciiTheme="minorHAnsi" w:hAnsiTheme="minorHAnsi"/>
                <w:lang w:eastAsia="it-IT"/>
              </w:rPr>
              <w:t>azioni di follow-</w:t>
            </w:r>
            <w:proofErr w:type="gramStart"/>
            <w:r>
              <w:rPr>
                <w:rFonts w:asciiTheme="minorHAnsi" w:hAnsiTheme="minorHAnsi"/>
                <w:lang w:eastAsia="it-IT"/>
              </w:rPr>
              <w:t xml:space="preserve">up </w:t>
            </w:r>
            <w:r w:rsidR="00E96C8E">
              <w:rPr>
                <w:rFonts w:asciiTheme="minorHAnsi" w:hAnsiTheme="minorHAnsi"/>
                <w:lang w:eastAsia="it-IT"/>
              </w:rPr>
              <w:t>)</w:t>
            </w:r>
            <w:proofErr w:type="gramEnd"/>
          </w:p>
        </w:tc>
        <w:tc>
          <w:tcPr>
            <w:tcW w:w="3590" w:type="pct"/>
            <w:vAlign w:val="center"/>
          </w:tcPr>
          <w:p w14:paraId="20FC50CC" w14:textId="77777777" w:rsidR="00885A73" w:rsidRPr="0082262E" w:rsidRDefault="00885A73" w:rsidP="0000364B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D5E188D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40A843E" w14:textId="77777777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Azioni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- Max 4000 caratteri </w:t>
            </w:r>
          </w:p>
          <w:p w14:paraId="6280081A" w14:textId="77777777" w:rsidR="00641715" w:rsidRDefault="004766BE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(descrizione analitica delle </w:t>
            </w:r>
            <w:r w:rsidR="00641715">
              <w:rPr>
                <w:rFonts w:asciiTheme="minorHAnsi" w:hAnsiTheme="minorHAnsi"/>
                <w:lang w:eastAsia="it-IT"/>
              </w:rPr>
              <w:t xml:space="preserve">singole azioni </w:t>
            </w:r>
            <w:proofErr w:type="spellStart"/>
            <w:r w:rsidR="00641715">
              <w:rPr>
                <w:rFonts w:asciiTheme="minorHAnsi" w:hAnsiTheme="minorHAnsi"/>
                <w:lang w:eastAsia="it-IT"/>
              </w:rPr>
              <w:t>rif.</w:t>
            </w:r>
            <w:proofErr w:type="spellEnd"/>
            <w:r w:rsidR="00641715">
              <w:rPr>
                <w:rFonts w:asciiTheme="minorHAnsi" w:hAnsiTheme="minorHAnsi"/>
                <w:lang w:eastAsia="it-IT"/>
              </w:rPr>
              <w:t xml:space="preserve"> art. 2 comma 2</w:t>
            </w:r>
            <w:r>
              <w:rPr>
                <w:rFonts w:asciiTheme="minorHAnsi" w:hAnsiTheme="minorHAnsi"/>
                <w:lang w:eastAsia="it-IT"/>
              </w:rPr>
              <w:t xml:space="preserve"> bando</w:t>
            </w:r>
            <w:r w:rsidR="00641715">
              <w:rPr>
                <w:rFonts w:asciiTheme="minorHAnsi" w:hAnsiTheme="minorHAnsi"/>
                <w:lang w:eastAsia="it-IT"/>
              </w:rPr>
              <w:t>, tempistiche delle azioni)</w:t>
            </w:r>
          </w:p>
          <w:p w14:paraId="64C3B585" w14:textId="77777777" w:rsidR="004766B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lastRenderedPageBreak/>
              <w:t xml:space="preserve">Formazione: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specificare il numero di ore e lo staff coinvolto</w:t>
            </w:r>
          </w:p>
          <w:p w14:paraId="4317949F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TEM/DEM: specificare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il numero di mesi e le giornate uomo (intere)</w:t>
            </w:r>
          </w:p>
          <w:p w14:paraId="7AAD616A" w14:textId="77777777" w:rsidR="00641715" w:rsidRPr="0082262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FIERE e CONVEGNI: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specificare denominazione e data</w:t>
            </w:r>
          </w:p>
        </w:tc>
        <w:tc>
          <w:tcPr>
            <w:tcW w:w="3590" w:type="pct"/>
            <w:vAlign w:val="center"/>
          </w:tcPr>
          <w:p w14:paraId="687F0E8D" w14:textId="77777777" w:rsidR="004766BE" w:rsidRPr="0082262E" w:rsidRDefault="004766BE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105D24EF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DE0D78D" w14:textId="77777777" w:rsidR="00B1692D" w:rsidRPr="004766BE" w:rsidRDefault="00B1692D" w:rsidP="00386092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 xml:space="preserve">vizi e/o di consulenza individuata per </w:t>
            </w:r>
            <w:r w:rsidRPr="00483824">
              <w:rPr>
                <w:rFonts w:asciiTheme="minorHAnsi" w:hAnsiTheme="minorHAnsi"/>
                <w:b/>
                <w:lang w:eastAsia="it-IT"/>
              </w:rPr>
              <w:t>ASSESSMENT</w:t>
            </w:r>
            <w:r w:rsidR="00386092" w:rsidRPr="00483824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386092" w:rsidRPr="00483824">
              <w:rPr>
                <w:rFonts w:asciiTheme="minorHAnsi" w:hAnsiTheme="minorHAnsi"/>
                <w:bCs/>
                <w:lang w:eastAsia="it-IT"/>
              </w:rPr>
              <w:t>e breve descrizione delle competenze funzionali alla realizzazione dell’azione</w:t>
            </w:r>
          </w:p>
        </w:tc>
        <w:tc>
          <w:tcPr>
            <w:tcW w:w="3590" w:type="pct"/>
            <w:vAlign w:val="center"/>
          </w:tcPr>
          <w:p w14:paraId="45BA1FA7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068C70FF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605EA171" w14:textId="223A065A" w:rsidR="00B1692D" w:rsidRDefault="00B1692D" w:rsidP="00641715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 xml:space="preserve">vizi e/o di </w:t>
            </w:r>
            <w:r w:rsidRPr="00483824">
              <w:rPr>
                <w:rFonts w:asciiTheme="minorHAnsi" w:hAnsiTheme="minorHAnsi"/>
                <w:b/>
                <w:lang w:eastAsia="it-IT"/>
              </w:rPr>
              <w:t>consulenza individuata per TEM</w:t>
            </w:r>
            <w:r w:rsidR="00641715" w:rsidRPr="00483824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386092" w:rsidRPr="00483824">
              <w:rPr>
                <w:rFonts w:asciiTheme="minorHAnsi" w:hAnsiTheme="minorHAnsi"/>
                <w:b/>
                <w:lang w:eastAsia="it-IT"/>
              </w:rPr>
              <w:t xml:space="preserve">–DEM </w:t>
            </w:r>
            <w:r w:rsidR="00386092" w:rsidRPr="00483824">
              <w:rPr>
                <w:rFonts w:asciiTheme="minorHAnsi" w:hAnsiTheme="minorHAnsi"/>
                <w:bCs/>
                <w:lang w:eastAsia="it-IT"/>
              </w:rPr>
              <w:t>e breve descrizione delle competenze funzionali alla realizzazione dell’azione</w:t>
            </w:r>
            <w:r w:rsidR="00386092">
              <w:rPr>
                <w:rFonts w:asciiTheme="minorHAnsi" w:hAnsiTheme="minorHAnsi"/>
                <w:b/>
                <w:lang w:eastAsia="it-IT"/>
              </w:rPr>
              <w:t xml:space="preserve"> (allegare cv del senior TEM E/O DEM</w:t>
            </w:r>
            <w:r w:rsidR="00483824">
              <w:rPr>
                <w:rStyle w:val="Rimandonotaapidipagina"/>
                <w:rFonts w:asciiTheme="minorHAnsi" w:hAnsiTheme="minorHAnsi"/>
                <w:b/>
                <w:lang w:eastAsia="it-IT"/>
              </w:rPr>
              <w:footnoteReference w:id="1"/>
            </w:r>
            <w:r w:rsidR="00386092">
              <w:rPr>
                <w:rFonts w:asciiTheme="minorHAnsi" w:hAnsiTheme="minorHAnsi"/>
                <w:b/>
                <w:lang w:eastAsia="it-IT"/>
              </w:rPr>
              <w:t>)</w:t>
            </w:r>
          </w:p>
        </w:tc>
        <w:tc>
          <w:tcPr>
            <w:tcW w:w="3590" w:type="pct"/>
            <w:vAlign w:val="center"/>
          </w:tcPr>
          <w:p w14:paraId="296443DE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33AAD758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1ED962E1" w14:textId="58992AFA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Descrizione </w:t>
            </w:r>
            <w:r w:rsidR="00386092">
              <w:rPr>
                <w:rFonts w:asciiTheme="minorHAnsi" w:hAnsiTheme="minorHAnsi"/>
                <w:b/>
                <w:lang w:eastAsia="it-IT"/>
              </w:rPr>
              <w:t xml:space="preserve">altre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servizi e/o di consulenza coinvolte nella realizzazione del progetto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</w:tc>
        <w:tc>
          <w:tcPr>
            <w:tcW w:w="3590" w:type="pct"/>
            <w:vAlign w:val="center"/>
          </w:tcPr>
          <w:p w14:paraId="14B30A9D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5E10FE2F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3C140830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Nome e cognome referente </w:t>
            </w:r>
          </w:p>
          <w:p w14:paraId="678ADC45" w14:textId="77777777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0" w:type="pct"/>
            <w:vAlign w:val="center"/>
          </w:tcPr>
          <w:p w14:paraId="5531442B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0C0F0AC4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4CF445BD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proofErr w:type="gramStart"/>
            <w:r w:rsidRPr="004766BE">
              <w:rPr>
                <w:rFonts w:asciiTheme="minorHAnsi" w:hAnsiTheme="minorHAnsi"/>
                <w:b/>
                <w:lang w:eastAsia="it-IT"/>
              </w:rPr>
              <w:t>Email</w:t>
            </w:r>
            <w:proofErr w:type="gramEnd"/>
            <w:r w:rsidRPr="004766BE">
              <w:rPr>
                <w:rFonts w:asciiTheme="minorHAnsi" w:hAnsiTheme="minorHAnsi"/>
                <w:b/>
                <w:lang w:eastAsia="it-IT"/>
              </w:rPr>
              <w:t xml:space="preserve"> referente operativo </w:t>
            </w:r>
          </w:p>
          <w:p w14:paraId="52243661" w14:textId="77777777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4766BE">
              <w:rPr>
                <w:rFonts w:asciiTheme="minorHAnsi" w:hAnsiTheme="minorHAnsi"/>
                <w:b/>
                <w:lang w:eastAsia="it-IT"/>
              </w:rPr>
              <w:t xml:space="preserve"> </w:t>
            </w:r>
          </w:p>
        </w:tc>
        <w:tc>
          <w:tcPr>
            <w:tcW w:w="3590" w:type="pct"/>
            <w:vAlign w:val="center"/>
          </w:tcPr>
          <w:p w14:paraId="52471575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A21BB12" w14:textId="77777777" w:rsidTr="00641715">
        <w:trPr>
          <w:tblCellSpacing w:w="15" w:type="dxa"/>
        </w:trPr>
        <w:tc>
          <w:tcPr>
            <w:tcW w:w="1378" w:type="pct"/>
            <w:vAlign w:val="center"/>
          </w:tcPr>
          <w:p w14:paraId="381CABD7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lastRenderedPageBreak/>
              <w:t xml:space="preserve">Telefono referente </w:t>
            </w:r>
          </w:p>
          <w:p w14:paraId="3EF91825" w14:textId="77777777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0" w:type="pct"/>
            <w:vAlign w:val="center"/>
          </w:tcPr>
          <w:p w14:paraId="75201064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</w:tbl>
    <w:p w14:paraId="2B128D5D" w14:textId="77777777" w:rsidR="0082262E" w:rsidRDefault="0082262E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14:paraId="01C5EAE0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14:paraId="20D04ECC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6682"/>
      </w:tblGrid>
      <w:tr w:rsidR="00E44EF7" w:rsidRPr="001769B2" w14:paraId="6C2FC5F6" w14:textId="77777777" w:rsidTr="00E44EF7">
        <w:trPr>
          <w:jc w:val="center"/>
        </w:trPr>
        <w:tc>
          <w:tcPr>
            <w:tcW w:w="6492" w:type="dxa"/>
          </w:tcPr>
          <w:p w14:paraId="726B9D28" w14:textId="77777777" w:rsidR="00E44EF7" w:rsidRDefault="00E44EF7" w:rsidP="00F27C2D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5790F74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6682" w:type="dxa"/>
          </w:tcPr>
          <w:p w14:paraId="30529BCD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E44EF7" w:rsidRPr="001769B2" w14:paraId="1C47A81A" w14:textId="77777777" w:rsidTr="00E44EF7">
        <w:trPr>
          <w:trHeight w:val="301"/>
          <w:jc w:val="center"/>
        </w:trPr>
        <w:tc>
          <w:tcPr>
            <w:tcW w:w="6492" w:type="dxa"/>
          </w:tcPr>
          <w:p w14:paraId="7FCA5AE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6682" w:type="dxa"/>
          </w:tcPr>
          <w:p w14:paraId="110F8AAC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E44EF7" w:rsidRPr="001769B2" w14:paraId="7F783840" w14:textId="77777777" w:rsidTr="00E44EF7">
        <w:trPr>
          <w:jc w:val="center"/>
        </w:trPr>
        <w:tc>
          <w:tcPr>
            <w:tcW w:w="6492" w:type="dxa"/>
          </w:tcPr>
          <w:p w14:paraId="0408A918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5B4BA14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E44EF7" w:rsidRPr="001769B2" w14:paraId="0F7B9C2A" w14:textId="77777777" w:rsidTr="00E44EF7">
        <w:trPr>
          <w:jc w:val="center"/>
        </w:trPr>
        <w:tc>
          <w:tcPr>
            <w:tcW w:w="6492" w:type="dxa"/>
          </w:tcPr>
          <w:p w14:paraId="4212E650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6A1A56AA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>
              <w:rPr>
                <w:rFonts w:asciiTheme="minorHAnsi" w:hAnsiTheme="minorHAnsi"/>
                <w:color w:val="BFBFBF"/>
              </w:rPr>
              <w:t>(Firma del legale rappresentante/delegato)</w:t>
            </w:r>
          </w:p>
        </w:tc>
      </w:tr>
    </w:tbl>
    <w:p w14:paraId="1422BA06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sectPr w:rsidR="00E44EF7" w:rsidSect="00476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660A" w14:textId="77777777" w:rsidR="00E307BD" w:rsidRDefault="00E307BD" w:rsidP="00E307BD">
      <w:r>
        <w:separator/>
      </w:r>
    </w:p>
  </w:endnote>
  <w:endnote w:type="continuationSeparator" w:id="0">
    <w:p w14:paraId="6C3C692E" w14:textId="77777777" w:rsidR="00E307BD" w:rsidRDefault="00E307BD" w:rsidP="00E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6BEB" w14:textId="77777777" w:rsidR="00E23B66" w:rsidRDefault="00E23B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46D1" w14:textId="77777777" w:rsidR="00E23B66" w:rsidRDefault="00E23B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0002" w14:textId="77777777" w:rsidR="00E23B66" w:rsidRDefault="00E23B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2597" w14:textId="77777777" w:rsidR="00E307BD" w:rsidRDefault="00E307BD" w:rsidP="00E307BD">
      <w:r>
        <w:separator/>
      </w:r>
    </w:p>
  </w:footnote>
  <w:footnote w:type="continuationSeparator" w:id="0">
    <w:p w14:paraId="7A015AA2" w14:textId="77777777" w:rsidR="00E307BD" w:rsidRDefault="00E307BD" w:rsidP="00E307BD">
      <w:r>
        <w:continuationSeparator/>
      </w:r>
    </w:p>
  </w:footnote>
  <w:footnote w:id="1">
    <w:p w14:paraId="229234E5" w14:textId="4F692CB7" w:rsidR="00483824" w:rsidRPr="00483824" w:rsidRDefault="00483824">
      <w:pPr>
        <w:pStyle w:val="Testonotaapidipagina"/>
        <w:rPr>
          <w:rFonts w:asciiTheme="minorHAnsi" w:hAnsiTheme="minorHAnsi" w:cstheme="minorHAnsi"/>
        </w:rPr>
      </w:pPr>
      <w:r w:rsidRPr="00483824">
        <w:rPr>
          <w:rStyle w:val="Rimandonotaapidipagina"/>
          <w:rFonts w:asciiTheme="minorHAnsi" w:hAnsiTheme="minorHAnsi" w:cstheme="minorHAnsi"/>
        </w:rPr>
        <w:footnoteRef/>
      </w:r>
      <w:r w:rsidRPr="00483824">
        <w:rPr>
          <w:rFonts w:asciiTheme="minorHAnsi" w:hAnsiTheme="minorHAnsi" w:cstheme="minorHAnsi"/>
        </w:rPr>
        <w:t xml:space="preserve"> Obbligatorio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EEC2" w14:textId="77777777" w:rsidR="00E23B66" w:rsidRDefault="00E23B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641715" w:rsidRPr="00BF5906" w14:paraId="3F16B76B" w14:textId="77777777" w:rsidTr="00641715">
      <w:trPr>
        <w:trHeight w:val="1272"/>
        <w:jc w:val="center"/>
      </w:trPr>
      <w:tc>
        <w:tcPr>
          <w:tcW w:w="3286" w:type="dxa"/>
          <w:vAlign w:val="center"/>
        </w:tcPr>
        <w:p w14:paraId="54A8C3EB" w14:textId="77777777" w:rsidR="00641715" w:rsidRPr="00BF5906" w:rsidRDefault="00641715" w:rsidP="008E1479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BE1BDC0" wp14:editId="1E395F12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                             </w:t>
          </w:r>
        </w:p>
      </w:tc>
      <w:tc>
        <w:tcPr>
          <w:tcW w:w="4573" w:type="dxa"/>
          <w:vAlign w:val="center"/>
        </w:tcPr>
        <w:p w14:paraId="6970F313" w14:textId="77777777" w:rsidR="00641715" w:rsidRPr="00BF5906" w:rsidRDefault="00641715" w:rsidP="008E1479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A00F3CF" wp14:editId="3195FD81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3" name="Immagine 3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</w:tcPr>
        <w:p w14:paraId="2D29FE8A" w14:textId="77777777" w:rsidR="00641715" w:rsidRDefault="00483824" w:rsidP="008E1479">
          <w:pPr>
            <w:ind w:right="28" w:firstLine="357"/>
            <w:jc w:val="center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lang w:val="en-US" w:bidi="en-US"/>
            </w:rPr>
            <w:object w:dxaOrig="1440" w:dyaOrig="1440" w14:anchorId="622B0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18.65pt;width:160.9pt;height:22.7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2050" DrawAspect="Content" ObjectID="_1653734745" r:id="rId4"/>
            </w:object>
          </w:r>
        </w:p>
      </w:tc>
    </w:tr>
  </w:tbl>
  <w:p w14:paraId="6587620E" w14:textId="77777777" w:rsidR="00E307BD" w:rsidRPr="000454B6" w:rsidRDefault="00E307BD" w:rsidP="00E307BD">
    <w:pPr>
      <w:ind w:firstLine="357"/>
      <w:jc w:val="center"/>
      <w:rPr>
        <w:rFonts w:asciiTheme="minorHAnsi" w:hAnsiTheme="minorHAnsi" w:cs="Arial"/>
        <w:color w:val="808080" w:themeColor="background1" w:themeShade="80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BANDO </w:t>
    </w:r>
    <w:r w:rsidR="00E23B6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DIGITAL EXPORT</w:t>
    </w:r>
    <w:r w:rsidR="00641715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 – ANNO 2020</w:t>
    </w:r>
  </w:p>
  <w:p w14:paraId="15C9994B" w14:textId="77777777" w:rsidR="00E307BD" w:rsidRDefault="00E307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D547" w14:textId="77777777" w:rsidR="00E23B66" w:rsidRDefault="00E23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C37D1C"/>
    <w:multiLevelType w:val="hybridMultilevel"/>
    <w:tmpl w:val="4AF0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EB"/>
    <w:rsid w:val="00061833"/>
    <w:rsid w:val="00084B9E"/>
    <w:rsid w:val="00112844"/>
    <w:rsid w:val="001B668C"/>
    <w:rsid w:val="00255CF8"/>
    <w:rsid w:val="00386092"/>
    <w:rsid w:val="004766BE"/>
    <w:rsid w:val="00483824"/>
    <w:rsid w:val="004F56B2"/>
    <w:rsid w:val="00510C1A"/>
    <w:rsid w:val="0054147D"/>
    <w:rsid w:val="00641715"/>
    <w:rsid w:val="00754666"/>
    <w:rsid w:val="0082262E"/>
    <w:rsid w:val="008853EB"/>
    <w:rsid w:val="00885A73"/>
    <w:rsid w:val="00904540"/>
    <w:rsid w:val="009722D6"/>
    <w:rsid w:val="00981520"/>
    <w:rsid w:val="00AA4F6B"/>
    <w:rsid w:val="00B1692D"/>
    <w:rsid w:val="00C655AC"/>
    <w:rsid w:val="00D166A7"/>
    <w:rsid w:val="00E23B66"/>
    <w:rsid w:val="00E307BD"/>
    <w:rsid w:val="00E44EF7"/>
    <w:rsid w:val="00E96C8E"/>
    <w:rsid w:val="00EC6D44"/>
    <w:rsid w:val="00EF0CF8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6AC6C3"/>
  <w15:docId w15:val="{7E8980F3-3BED-4B11-A191-FC9662C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925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F90-4E42-4846-870B-8A7E027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Laura Bertella</cp:lastModifiedBy>
  <cp:revision>20</cp:revision>
  <dcterms:created xsi:type="dcterms:W3CDTF">2017-10-12T12:15:00Z</dcterms:created>
  <dcterms:modified xsi:type="dcterms:W3CDTF">2020-06-15T11:59:00Z</dcterms:modified>
</cp:coreProperties>
</file>